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b858" w14:textId="30ab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архивных справок"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28 августа 2014 года № 243. Зарегистрировано Департаментом юстиции Жамбылской области 3 октября 2014 года № 2334. Утратило силу - постановлением акимата Жамбылской области от 15 мая 2015 года №103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постановлением акимата Жамбылской области от 15.05.2015 </w:t>
      </w:r>
      <w:r>
        <w:rPr>
          <w:rFonts w:ascii="Times New Roman"/>
          <w:b w:val="false"/>
          <w:i w:val="false"/>
          <w:color w:val="ff0000"/>
          <w:sz w:val="28"/>
        </w:rPr>
        <w:t>№103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культуры, архивов и документации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постановление акимата Жамбылской области от 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"Выдача архивных справок" (зарегистрировано в Реестре государственной регистрации нормативных правовых актов за № 2219, опубликовано 3 июня 2014 года в газетах "Ақ жол" № 84-85 (17911-42) и "Знамя труда" № 57 (17931).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Р. Рахманбердиева.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2014 года № 243</w:t>
            </w:r>
          </w:p>
        </w:tc>
      </w:tr>
    </w:tbl>
    <w:bookmarkStart w:name="z4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Регламент государственной услуги "Выдача архивных справок"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Государственная услуга "Выдача архивных справок" (далее – государственная услуга) оказывается коммунальным государственным учреждением "Управление культуры, архивов и документации акимата Жамбылской области", государственными архивами области, города, районов и их филиалами (далее – услугодатель), в соответствии со стандартом государственной услуги "Выдача архивных справок", утвержденного постановлением Правительства Республики Казахстан от 5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Прием документов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Казахстан" (далее – центр обслуживания населения);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веб-портал "электронного правительства" www.e.gov.kz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 услугодателя, в центре обслуживания населения – выдача архивных справок (далее - справка);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портале – уведомление о готовности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Форма предоставления результата оказания государственной услуги: электронная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при обращении услугополучателя (либо его представителя по доверенности) является представление документов, указанных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ее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сотрудником канцелярии услугодателя в течение 15 минут предоставленных документов, необходимых для оказания государственной услуги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руководителем услугодателя в течение двух часов предоставленных документов услугополучателя, необходимых для оказания государственной услуги и направление их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ответственным исполнителем справки в срок не более семи рабочих дней со дня получения предоставленных услугополучателем документов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направление справки в канцелярию услугодателя/в центр обслуживания населения/на портал уведомления о готовности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Результат процедуры (действия) по оказанию государственной услуги, который служит основанием для начала выполнения следующей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прием и регистрация представленных документов услугополучателя, необходимых для оказания государственной услуги, в канцелярии услугодателя и передача их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резолюция руководителя услугодателя для рассмотрения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оформление ответственным исполнителем справки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направление справки в канцелярию услугодателя/в центр обслуживания населения/на портал уведомления о готовности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регистрация в течение 15 минут предоставленных документов услугополучателя и направление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рассмотрение и передача в течение двух часов документов руководителем услугодателя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справки в срок не более семи рабочих дней со дня получения предоставленных услугополучателем документов и передача ее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направление справки в канцелярию услугодателя/в центр обслуживания населения/на портал уведомления о готовности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Описание последовательности процедур (действий)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</w:t>
      </w:r>
      <w:r>
        <w:rPr>
          <w:rFonts w:ascii="Times New Roman"/>
          <w:b w:val="false"/>
          <w:i w:val="false"/>
          <w:color w:val="000000"/>
          <w:sz w:val="28"/>
        </w:rPr>
        <w:t>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Описание порядка обращения в центр обслуживания населения,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центра обслуживания населения в течение 5 (пяти) минут проверяет правильность заполнения заявления и полноту пакета документов, указанных в пункте 9 стандарта предоставленных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Максимально допустимое время ожидания до получения государственной услуги, оказываемой на месте в день обращения услугополучателя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оператором центра обслуживания населения в автоматизированное рабочее место интегрированной информационной системы центра обслуживания населения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2 – выбор оператором центра обслуживания населения услуги, вывод на экран формы запроса для оказания услуги и ввод оператором центра обслуживания населения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не заполняются)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3 – направление запроса через шлюз электронного правительства в государственную базу данных физических лиц/ государственную базу данных юридических лиц о данных услугополучателя, а также в Единую нотариальную информационную систему – о данных доверенности представителя услугополучателя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условие 1 – проверка наличия данных услугополучателя в государственной базе данных физических лиц/ государственной базе данных юридических лиц, данных доверенности в Единой нотариальной информационной системе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процесс 4 – формирование сообщения о невозможности получения данных в связи с отсутствием данных услугополучателя в государственной базе данных физических лиц/ государственной базе данных юридических лиц, данных доверенности в Единой нотариальной информационной системе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5 - направление электронного документа (запроса услугополучателя) удостоверенного (подписанного) электронной цифровой подписью оператора центра обслуживания населения через шлюз электронного правительства в автоматизированное рабочее место регионального шлюза электронного правительства в течение 2 (двух)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Описание процесса получения результата оказания государственной услуги через центр обслуживания населения,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процесс 6 – регистрация электронного документа в автоматизированное рабочее место регионального шлюза электронного правительства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условие 2 – проверка (обработка) услугодателем соответствия приложенных услугополучателем документов, указанных в стандарте (заявление, документ, удостоверяющий личность) и основаниям для оказания услуги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процесс 7 - формирование сообщения об отказе в запрашиваемой услуге в связи с имеющимися нарушениями в документах услугополучателя в течение 5 (пяти) минут или получение услугополучателем через оператора центра обслуживания населения расписки о приеме соответствующих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8 - получение услугополучателем через оператора центра обслуживания населения результата услуги (выдача архивных справок по запросу) сформированной в автоматизированном рабочем месте регионального шлюза электронного правительства (в течение 15 (пятнадцати) календарных дней с момента сдачи пакета документов в центр обслуживания 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центр обслуживания населения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индивидуального идентификационного номера и (или) бизнес идентификационного номера,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ввод услугополучателем индивидуального идентификационного номера и(или) бизнес идентификационного номера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портале подлинности данных о зарегистрированном услугополучателе через индивидуальный идентификационный номер и(или) бизнес идентификационный номер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пункте 9 стандарта, а также выбор услугополучателем регистрационного свидетельства электронной цифровой подписи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на портале срока действия регистрационного свидетельства электронной цифровой подписи и отсутствия в списке отозванных (аннулированных) регистрационных свидетельств, а также соответствия идентификационных данных (между индивидуальным идентификационным номером и(или) бизнес идентификационным номером, указанным в запросе и индивидуального идентификационного номера и(или) бизнес идентификационного номера, указанным в регистрационном свидетельстве электронной цифровой подписи);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подлинности электронной цифровой подписи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– направление электронного документа (запроса услугополучателя) удостоверенного (подписанного) электронной цифровой подписью услугополучателя через шлюз электронного правительства в автоматизированном рабочем месте регионального шлюза электронного правительства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услугодателем соответствия приложенных услугополучателем документов, указанных в пункте 9 стандарта, которые являются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получение услугополучателем результата услуги (уведомление в форме электронного документа), сформированного порталом.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руководителя услугодателя, в течение 15 (пятнадцати) календарных дней с момента обращения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Справочник бизнес-процессов оказания государственной услуги размещается на портале, интернет – 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6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bookmarkStart w:name="z97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bookmarkStart w:name="z3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 информационных систем, задействованных по оказанию электронной государственной услуги через портал</w:t>
      </w: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0" cy="491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архивных справок"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513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6576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наименование процедуры (действия) услугополучателя и (или) СФЕ;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0988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465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