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2d3d" w14:textId="0232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гербицидов и нормы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сентября 2014 года № 254. Зарегистрировано Департаментом юстиции Жамбылской области 9 октября 2014 года № 2346. Утратило силу постановлением акимата Жамбылской области от 29 апреля 2015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виды субсидируемых гербицидов и 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области Жолдасбаева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2014 года № 254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 (литр), приобретенных у отечественных производителей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712"/>
        <w:gridCol w:w="1615"/>
        <w:gridCol w:w="2235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 (литр)гербицида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килограмм (литр) приобретенных гербицидов,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грамм/литр + хлорсульфуронкислоты, 22,2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коллойдного раствора (2-этилгексиловый эфир 2,4-Д кислоты, 950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грамм/литр + фенклоразол-этил (антидот), 35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72%, водный раствор (2,4-Д диметиламинная соль, 720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грамм/литр+ дикамбы, 124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 этилгексилового эфира,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грамм/литр + антидот, 27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 СУПЕР, 10% концентрат эмульсии (феноксапроп-п-этил, 100 грамм/литр + мефенпир-диэтил (антидот), 27 грамм/литр)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грамм/литр + антидот,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2-этилгексилового эфира,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грамм/литр + 2-этилгексиловый эфир дикамбы кислоты, 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грамм/литр + фенклоразол-этил (антидот), 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(метсульфурон-метил, 600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концентрация эмульсии (2-этилгексиловый эфир 2,4 дихлорфеноксиуксусной кислоты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(феноксапроп-п-этил, 120 грамм/литр +фенклоразол-этил, (антидот), 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БАРЕРИНА, суспензионная эмульсия (2,4-Д кислоты в виде сложного 2-этилгексилового эфира, 410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(2,4-Д кислота, в виде 2-этилгексилового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водный раствор (глифосат, 747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 (литр), приобретенных у иностранных производителей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744"/>
        <w:gridCol w:w="671"/>
        <w:gridCol w:w="221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эмульсии (хизалафоп-п-тефурил,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(этофумезат, 126+фенмедифам, 63+десмедифам, 21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(клопиралид, 300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грамм/килограмм+ триасульфатрон, 41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грамм/килограмм+ флорасулам,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(240 грамм/литрклодинафоп-пропаргил + 60 грамм/литрклоквинтоцет-мексил)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БОКСЕР 800, концентрат эмульсии (просульфокарб, 800 грамм/литр)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грамм/литр (С-метолахлор, 960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грамм/литр+ пирибензоксим,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водный раствор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МЕЦЦО, 60% водно-диспергируемые гранулы (метсульфурон-метил, 600 грамм/килограмм)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грамм/литр+ амидосульфурон, 100 грамм/литр+ мефенпир-диэтил (антидот) 250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грамм/килограмм + трибенурон-метил, 261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(дикамба, 489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грамм/литр+ иодосульфурон-метил-натрия, 1,0 грамм/литр+ тиенкарбазон-метил, 10 грамм/литр+ ципросульфид (антидот), 15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(тифенсульфурон-метил,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НОПАСРАН, 40% концентрат суспензии (метазахлор, 375 грамм/литр+ имазамокс, 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грамм/литр+ имазапир, 15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эмульсия масляно-водяная (феноксапрол-п-этил, 69 грамм/литр+ мефенпир-диэтил (антидот), 75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масляно-водяная (феноксапроп-п-этил, 110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грамм/килограмм+хлоримурон-этил,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(2,4-Д кислоты в виде 2 этилгексилового эфира, 720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 (метсульфурон-метил, 600 грамм/килограм)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ПИРАТ,водный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(феноксапроп-п-этил (антидот) 27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грамм/литр (калийная соль))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грамм/литр+ 2.4 Д, 357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грамм/литр+ клоксинтоцет-мексил,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водно-растворимый порошок (римсульфорон 250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(трибенурон-метил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водно-диспергируемые гранулы (мертибузин 700 грам/килограмм)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ПИРАМИН-ТУРБО, 52% концентрат суспензии (хлоридазон 520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(диметенамид 720)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ЗИНГЕРсмачивающийся порошок (метсульфуронметил 600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грамм/литр + клоквинтоцет-мексил (антидот),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(хлорсульфурон, 333, 75 грамм/килограмм + метсульфурон-метил, 333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