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ed74" w14:textId="7f7e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2014-2016 годы" от 18 декабря 2013 года № 20-3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ноября 2014 года № 32-2. Зарегистрировано Департаментом юстиции Жамбылской области 2 декабря 2014 года № 2399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Жамбылский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Жамбылского областного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№20-3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№2077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"Знамя труда" от 28 декабря 2013 года №156)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"175 582 262" заменить цифрами "175 607 936";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"157 344 343" заменить цифрами "157 370 017";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"175 027 632" заменить цифрами "175 553 303";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"681 859" заменить цифрами "181 859";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"682 847" заменить цифрами "182 847";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"-2 202 524" заменить цифрами "- 2 202 521";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"2 202 524" заменить цифрами "2 202 521".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данного решения возложить на постоянную комиссию областного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Искандиров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Карашолаков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7" w:id="2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Приложение к решению</w:t>
                  </w:r>
                </w:p>
                <w:bookmarkEnd w:id="2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Жамбылского областного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32-2 от 27 ноября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Жамбылского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областного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20-3 от 18 декабря 2013 года</w:t>
                  </w:r>
                </w:p>
              </w:tc>
            </w:tr>
          </w:tbl>
          <w:p/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"/>
        <w:gridCol w:w="1099"/>
        <w:gridCol w:w="1099"/>
        <w:gridCol w:w="6167"/>
        <w:gridCol w:w="31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175 607 936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16 332 263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6 398 328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1 076 896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157 370 017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157 135 879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157 135 879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175 553 303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5 706 605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5 697 189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26 568 057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4 114 134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2 539 868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2 169 688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1 812 278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4 556 380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7 036 428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38 955 529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9 452 921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5 242 510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17 894 116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1 300 436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1 257 425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1 605 269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7 142 980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4 457 713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14 635 029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3 841 401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5 393 342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4 063 291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4 332 277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4 332 277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7 649 741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12 311 282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7 217 197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2 898 197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3 975 866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1 524 912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51 262 031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51 262 031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50 949 393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2 075 295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-2 202 521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