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5a21" w14:textId="d0c5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использования земельного участка в целях прокладки и эксплуатации волоконно-оптической линии связи "Алматы-Шымкент"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ноября 2014 года № 325. Зарегистрировано Департаментом юстиции Жамбылской области 6 января 2015 года № 2460. Утратило силу постановлением акимата Жамбылской области от 16 марта 2017 года № 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16.03.2017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публичный сервитут сроком на два года без изъятия земельных участков у собственников и землепользователей для использования земельного участка в целях прокладки и эксплуатации волоконно-оптической линии связи "Алматы-Шымкент"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Рекомендовать товариществу с ограниченной ответственностью "TNS-Plus" после завершения прокладки и эксплуатации волоконно-оптической линии связи провести рекультивацию нарушенных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"Управление земельных отношений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области К. Абдирайымова.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2014 года № 325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Устанавливаемый публичный сервитут земельных участков у собственников и землепользователей для использования земельного участка в целях прокладки и эксплуатации волоконно-оптической линии связи "Алматы-Шымкент"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00"/>
        <w:gridCol w:w="1973"/>
        <w:gridCol w:w="1973"/>
        <w:gridCol w:w="1973"/>
        <w:gridCol w:w="544"/>
        <w:gridCol w:w="544"/>
        <w:gridCol w:w="1116"/>
        <w:gridCol w:w="1974"/>
        <w:gridCol w:w="1403"/>
      </w:tblGrid>
      <w:tr>
        <w:trPr>
          <w:trHeight w:val="3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установления публичного сервитута,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сельскохозяйственных угодий,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пашни,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