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47fd" w14:textId="c8e4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товарного и сжиженного нефтяного газа в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2014 года № 379. Зарегистрировано Департаментом юстиции Жамбылской области 4 февраля 2015 года № 2493. Утратило силу постановлением акимата Жамбылской области от 30 января 2020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30.01.2020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распоряжением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товарного и сжиженного нефтяного газа в Жамбылской области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Жамбылской области"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2014 года № 379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Нормы потребления товарного и сжиженного нефтяного газа в Жамбылской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4563"/>
        <w:gridCol w:w="2829"/>
        <w:gridCol w:w="3197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товарного газа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(м³)</w:t>
            </w:r>
          </w:p>
          <w:bookmarkEnd w:id="9"/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 норма потребления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пищи (наличии газовой плиты и централизованного горячего водоснабжения)</w:t>
            </w:r>
          </w:p>
          <w:bookmarkEnd w:id="11"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отсутствии централизованного горячего водоснабжения (при отсутствии газового водонагревателя) </w:t>
            </w:r>
          </w:p>
          <w:bookmarkEnd w:id="13"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отсутствии централизованного горячего водоснабжения (при наличии газового водонагревателя) </w:t>
            </w:r>
          </w:p>
          <w:bookmarkEnd w:id="15"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жилые дома (в отопительном периоде)</w:t>
            </w:r>
          </w:p>
          <w:bookmarkEnd w:id="17"/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м2 отапливаемой площади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4302"/>
        <w:gridCol w:w="2819"/>
        <w:gridCol w:w="2932"/>
      </w:tblGrid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расхода сжиженного нефтяного газа</w:t>
            </w:r>
          </w:p>
          <w:bookmarkEnd w:id="18"/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потребления газа (в месяц)</w:t>
            </w:r>
          </w:p>
          <w:bookmarkEnd w:id="19"/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расхода газа (кг)</w:t>
            </w:r>
          </w:p>
          <w:bookmarkEnd w:id="20"/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города Тараз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2"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централизованного горячего водоснабжения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23"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городов Шу, Каратау, Жанатас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5"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централизованного горячего водоснабжения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районных центров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7"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централизованного горячего водоснабжения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8"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отсутствии централизованного горячего водоснабжения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9"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