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9e2a" w14:textId="53f9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14 апреля 2014 года № 118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декабря 2014 года № 349. Зарегистрировано Департаментом юстиции Жамбылской области 6 февраля 2015 года № 2517. Утратило силу постановлением акимата Жамбылской области от 2 июля 2015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№ 2226, опубликовано 3 июня 2014 года в газетах "Ақ жол" № 84-85 (17941-42) и "Знамя труда" № 58 (17931)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регламентах государственнных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"Заключение контрактов на строительство и (или) эксплуатацию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"Заключение, регистрация и хранение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приложением 2 согласно приложениям соответственно 1, 2, 3, 4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Республиканское государственное предприятие на праве хозяйственного ведения Центр обслуживания населения Комитета связи, информатизации и информации Министерства по инвестициям и развитию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приложением 3 согласно приложению 5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контрактов на 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(или)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 или добычей,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добычей"</w:t>
            </w:r>
          </w:p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добычей"</w:t>
            </w:r>
          </w:p>
        </w:tc>
      </w:tr>
    </w:tbl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контрактов на предоставление права недропользования, на строительство и/или эксплуатацию подземных сооружений, не связанных с разведкой или добычей"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6040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ископаемых"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через канцелярию услугодателя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ЦОН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2644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