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e6af" w14:textId="adfe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2013 года № 22-3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21 апреля 2014 года № 27-3. Зарегистрировано Департаментом юстиции Жамбылской области 22 апреля 2014 года № 2177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2014-2016 годы" (зарегистрировано в Реестре государственной регистрации нормативных правовых актов за № 2083, опубликовано 1 января 2014 года в газете "Жамбыл Тараз" №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"23 914 286" заменить цифрами "26 016 826";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"5 805 583" заменить цифрами "6 002 959";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"95 773" заменить цифрами "210 773";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"17 338 575" заменить цифрами "19 128 739";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"23 798 408" заменить цифрами "26 235 711";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"115 878" заменить цифрами "-218 885";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"-115 878" заменить цифрами "218 885";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"251 164" заменить цифрами "573 488";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"144 958" заменить цифрами "157 397".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 момента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Нарбаев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Э. Мырза-Гали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27-3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442"/>
        <w:gridCol w:w="3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4"/>
        <w:gridCol w:w="1324"/>
        <w:gridCol w:w="1798"/>
        <w:gridCol w:w="6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