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e320" w14:textId="d88e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2013 года № 24-3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от 4 декабря 2014 года № 35-2. Зарегистрировано Департаментом юстиции Жамбылской области 9 декабря 2014 года № 2415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решение Байзакского районного маслихата от 25 декабря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 – 2016 годы" (зарегистрировано в Реестре государственной регистрации нормативных правовых актов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№2093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жаңалығы-Сельская новь" от 1 января 2014 года №1-2)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"7 221 980" заменить цифрами "7 163 130";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"6 184 278" заменить цифрами "6 125 428".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"7 302 004" заменить цифрами "7 243 154".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24-3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 или обустройство недостающей инженерно - 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301"/>
        <w:gridCol w:w="1622"/>
        <w:gridCol w:w="3326"/>
        <w:gridCol w:w="3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1637"/>
        <w:gridCol w:w="3924"/>
        <w:gridCol w:w="41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45"/>
        <w:gridCol w:w="2345"/>
        <w:gridCol w:w="2924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35-2 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№24-3</w:t>
            </w:r>
          </w:p>
        </w:tc>
      </w:tr>
    </w:tbl>
    <w:bookmarkStart w:name="z28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по аульным округам Байзакского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27"/>
        <w:gridCol w:w="2123"/>
        <w:gridCol w:w="1715"/>
        <w:gridCol w:w="1144"/>
        <w:gridCol w:w="1144"/>
        <w:gridCol w:w="1307"/>
        <w:gridCol w:w="1226"/>
        <w:gridCol w:w="1145"/>
        <w:gridCol w:w="1880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