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7ba0d" w14:textId="027b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районного акимата Жамбылской области от 29 января 2014 года № 18. Зарегистрировано Департаментом юстиции Жамбылской области 12 февраля 2014 года № 2115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имуществе»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районных коммунальных государственных предприятий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органам районных коммунальных государственных предприятий представлять в срок до 1 мая года, предшествующему планируемому, в коммунальное государственное учреждение «Финансовый отдел акимата Жамбылского района Жамбылской области» прогнозные суммы части чистого дохода, подлежащие перечислению в районный бюджет на предстоящий трехлетний период, а также размер чистого дохода, перечисленного коммунальными государственными предприятиями в районный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Жамбылского района Кабылбекова Самата Елепбаевича.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Жамбылского района                    Р. Даулет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18 от 29 января 2014 года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Норматив отчисления части чистого дохода районных коммунальных государственных предприятий в районный бюджет определяется следующим образом: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8"/>
        <w:gridCol w:w="7432"/>
      </w:tblGrid>
      <w:tr>
        <w:trPr>
          <w:trHeight w:val="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</w:p>
        </w:tc>
      </w:tr>
      <w:tr>
        <w:trPr>
          <w:trHeight w:val="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тенге + 10 процентов с суммы, превышающей чистый доход в размере 3 000 000 тенге</w:t>
            </w:r>
          </w:p>
        </w:tc>
      </w:tr>
      <w:tr>
        <w:trPr>
          <w:trHeight w:val="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 суммы, превышающей чистый доход в размере 50 000 000 тенге</w:t>
            </w:r>
          </w:p>
        </w:tc>
      </w:tr>
      <w:tr>
        <w:trPr>
          <w:trHeight w:val="103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300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75" w:hRule="atLeast"/>
        </w:trPr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</w:p>
        </w:tc>
        <w:tc>
          <w:tcPr>
            <w:tcW w:w="7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