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c872d" w14:textId="12c87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Жамбылского района Жамбылской области от 28 февраля 2014 года № 1. Зарегистрировано Департаментом юстиции Жамбылской области 13 марта 2014 года № 2125. Утратило силу решением акима Жамбылского района Жамбылской области от 14 декабря 2018 года № 01</w:t>
      </w:r>
    </w:p>
    <w:p>
      <w:pPr>
        <w:spacing w:after="0"/>
        <w:ind w:left="0"/>
        <w:jc w:val="both"/>
      </w:pPr>
      <w:bookmarkStart w:name="z14" w:id="0"/>
      <w:r>
        <w:rPr>
          <w:rFonts w:ascii="Times New Roman"/>
          <w:b w:val="false"/>
          <w:i w:val="false"/>
          <w:color w:val="ff0000"/>
          <w:sz w:val="28"/>
        </w:rPr>
        <w:t xml:space="preserve">
      Сноска. Утратило силу решением акима Жамбылского района Жамбылской области от 14.12.2018 </w:t>
      </w:r>
      <w:r>
        <w:rPr>
          <w:rFonts w:ascii="Times New Roman"/>
          <w:b w:val="false"/>
          <w:i w:val="false"/>
          <w:color w:val="ff0000"/>
          <w:sz w:val="28"/>
        </w:rPr>
        <w:t>№ 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1"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района </w:t>
      </w:r>
      <w:r>
        <w:rPr>
          <w:rFonts w:ascii="Times New Roman"/>
          <w:b/>
          <w:i w:val="false"/>
          <w:color w:val="000000"/>
          <w:sz w:val="28"/>
        </w:rPr>
        <w:t>РЕШИЛ:</w:t>
      </w:r>
    </w:p>
    <w:bookmarkEnd w:id="1"/>
    <w:bookmarkStart w:name="z2" w:id="2"/>
    <w:p>
      <w:pPr>
        <w:spacing w:after="0"/>
        <w:ind w:left="0"/>
        <w:jc w:val="both"/>
      </w:pPr>
      <w:r>
        <w:rPr>
          <w:rFonts w:ascii="Times New Roman"/>
          <w:b w:val="false"/>
          <w:i w:val="false"/>
          <w:color w:val="000000"/>
          <w:sz w:val="28"/>
        </w:rPr>
        <w:t xml:space="preserve">
      1. Образовать избирательные участки на территории Жамбылского района по согласованию с Жамбылской областной территориальной избирательной комиссией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Кыдыралиулы Ерлана.</w:t>
      </w:r>
    </w:p>
    <w:bookmarkEnd w:id="3"/>
    <w:bookmarkStart w:name="z4" w:id="4"/>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Жамбылского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Даулет</w:t>
            </w:r>
            <w:r>
              <w:rPr>
                <w:rFonts w:ascii="Times New Roman"/>
                <w:b w:val="false"/>
                <w:i w:val="false"/>
                <w:color w:val="000000"/>
                <w:sz w:val="20"/>
              </w:rPr>
              <w:t>
</w:t>
            </w:r>
          </w:p>
        </w:tc>
      </w:tr>
    </w:tbl>
    <w:bookmarkStart w:name="z16" w:id="5"/>
    <w:p>
      <w:pPr>
        <w:spacing w:after="0"/>
        <w:ind w:left="0"/>
        <w:jc w:val="both"/>
      </w:pPr>
      <w:r>
        <w:rPr>
          <w:rFonts w:ascii="Times New Roman"/>
          <w:b w:val="false"/>
          <w:i w:val="false"/>
          <w:color w:val="000000"/>
          <w:sz w:val="28"/>
        </w:rPr>
        <w:t>
      "СОГЛАСОВАНО"</w:t>
      </w:r>
    </w:p>
    <w:bookmarkEnd w:id="5"/>
    <w:bookmarkStart w:name="z17" w:id="6"/>
    <w:p>
      <w:pPr>
        <w:spacing w:after="0"/>
        <w:ind w:left="0"/>
        <w:jc w:val="both"/>
      </w:pPr>
      <w:r>
        <w:rPr>
          <w:rFonts w:ascii="Times New Roman"/>
          <w:b w:val="false"/>
          <w:i w:val="false"/>
          <w:color w:val="000000"/>
          <w:sz w:val="28"/>
        </w:rPr>
        <w:t>
      Председатель Жамбылской областной</w:t>
      </w:r>
    </w:p>
    <w:bookmarkEnd w:id="6"/>
    <w:bookmarkStart w:name="z18" w:id="7"/>
    <w:p>
      <w:pPr>
        <w:spacing w:after="0"/>
        <w:ind w:left="0"/>
        <w:jc w:val="both"/>
      </w:pPr>
      <w:r>
        <w:rPr>
          <w:rFonts w:ascii="Times New Roman"/>
          <w:b w:val="false"/>
          <w:i w:val="false"/>
          <w:color w:val="000000"/>
          <w:sz w:val="28"/>
        </w:rPr>
        <w:t>
      территориальной избирательной комиссии</w:t>
      </w:r>
    </w:p>
    <w:bookmarkEnd w:id="7"/>
    <w:bookmarkStart w:name="z19" w:id="8"/>
    <w:p>
      <w:pPr>
        <w:spacing w:after="0"/>
        <w:ind w:left="0"/>
        <w:jc w:val="both"/>
      </w:pPr>
      <w:r>
        <w:rPr>
          <w:rFonts w:ascii="Times New Roman"/>
          <w:b w:val="false"/>
          <w:i w:val="false"/>
          <w:color w:val="000000"/>
          <w:sz w:val="28"/>
        </w:rPr>
        <w:t>
      А. Абдуалы</w:t>
      </w:r>
    </w:p>
    <w:bookmarkEnd w:id="8"/>
    <w:bookmarkStart w:name="z20" w:id="9"/>
    <w:p>
      <w:pPr>
        <w:spacing w:after="0"/>
        <w:ind w:left="0"/>
        <w:jc w:val="both"/>
      </w:pPr>
      <w:r>
        <w:rPr>
          <w:rFonts w:ascii="Times New Roman"/>
          <w:b w:val="false"/>
          <w:i w:val="false"/>
          <w:color w:val="000000"/>
          <w:sz w:val="28"/>
        </w:rPr>
        <w:t>
      28 февраля 2014 год</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Жамбылского района</w:t>
            </w:r>
            <w:r>
              <w:br/>
            </w:r>
            <w:r>
              <w:rPr>
                <w:rFonts w:ascii="Times New Roman"/>
                <w:b w:val="false"/>
                <w:i w:val="false"/>
                <w:color w:val="000000"/>
                <w:sz w:val="20"/>
              </w:rPr>
              <w:t>от 28 февраля 2014 года № 1</w:t>
            </w:r>
          </w:p>
        </w:tc>
      </w:tr>
    </w:tbl>
    <w:bookmarkStart w:name="z6" w:id="10"/>
    <w:p>
      <w:pPr>
        <w:spacing w:after="0"/>
        <w:ind w:left="0"/>
        <w:jc w:val="left"/>
      </w:pPr>
      <w:r>
        <w:rPr>
          <w:rFonts w:ascii="Times New Roman"/>
          <w:b/>
          <w:i w:val="false"/>
          <w:color w:val="000000"/>
        </w:rPr>
        <w:t xml:space="preserve"> Избирательные участки и их границы на территории Жамбылского района</w:t>
      </w:r>
    </w:p>
    <w:bookmarkEnd w:id="10"/>
    <w:bookmarkStart w:name="z21" w:id="11"/>
    <w:p>
      <w:pPr>
        <w:spacing w:after="0"/>
        <w:ind w:left="0"/>
        <w:jc w:val="both"/>
      </w:pPr>
      <w:r>
        <w:rPr>
          <w:rFonts w:ascii="Times New Roman"/>
          <w:b w:val="false"/>
          <w:i w:val="false"/>
          <w:color w:val="000000"/>
          <w:sz w:val="28"/>
        </w:rPr>
        <w:t>
      Избирательный участок № 148</w:t>
      </w:r>
    </w:p>
    <w:bookmarkEnd w:id="11"/>
    <w:bookmarkStart w:name="z22" w:id="12"/>
    <w:p>
      <w:pPr>
        <w:spacing w:after="0"/>
        <w:ind w:left="0"/>
        <w:jc w:val="both"/>
      </w:pPr>
      <w:r>
        <w:rPr>
          <w:rFonts w:ascii="Times New Roman"/>
          <w:b w:val="false"/>
          <w:i w:val="false"/>
          <w:color w:val="000000"/>
          <w:sz w:val="28"/>
        </w:rPr>
        <w:t>
      Граница: село Жасоркен.</w:t>
      </w:r>
    </w:p>
    <w:bookmarkEnd w:id="12"/>
    <w:bookmarkStart w:name="z23" w:id="13"/>
    <w:p>
      <w:pPr>
        <w:spacing w:after="0"/>
        <w:ind w:left="0"/>
        <w:jc w:val="both"/>
      </w:pPr>
      <w:r>
        <w:rPr>
          <w:rFonts w:ascii="Times New Roman"/>
          <w:b w:val="false"/>
          <w:i w:val="false"/>
          <w:color w:val="000000"/>
          <w:sz w:val="28"/>
        </w:rPr>
        <w:t>
      Избирательный участок № 149</w:t>
      </w:r>
    </w:p>
    <w:bookmarkEnd w:id="13"/>
    <w:bookmarkStart w:name="z24" w:id="14"/>
    <w:p>
      <w:pPr>
        <w:spacing w:after="0"/>
        <w:ind w:left="0"/>
        <w:jc w:val="both"/>
      </w:pPr>
      <w:r>
        <w:rPr>
          <w:rFonts w:ascii="Times New Roman"/>
          <w:b w:val="false"/>
          <w:i w:val="false"/>
          <w:color w:val="000000"/>
          <w:sz w:val="28"/>
        </w:rPr>
        <w:t>
      Граница: село Кызылкайнар.</w:t>
      </w:r>
    </w:p>
    <w:bookmarkEnd w:id="14"/>
    <w:bookmarkStart w:name="z25" w:id="15"/>
    <w:p>
      <w:pPr>
        <w:spacing w:after="0"/>
        <w:ind w:left="0"/>
        <w:jc w:val="both"/>
      </w:pPr>
      <w:r>
        <w:rPr>
          <w:rFonts w:ascii="Times New Roman"/>
          <w:b w:val="false"/>
          <w:i w:val="false"/>
          <w:color w:val="000000"/>
          <w:sz w:val="28"/>
        </w:rPr>
        <w:t>
      Избирательный участок № 150</w:t>
      </w:r>
    </w:p>
    <w:bookmarkEnd w:id="15"/>
    <w:bookmarkStart w:name="z26" w:id="16"/>
    <w:p>
      <w:pPr>
        <w:spacing w:after="0"/>
        <w:ind w:left="0"/>
        <w:jc w:val="both"/>
      </w:pPr>
      <w:r>
        <w:rPr>
          <w:rFonts w:ascii="Times New Roman"/>
          <w:b w:val="false"/>
          <w:i w:val="false"/>
          <w:color w:val="000000"/>
          <w:sz w:val="28"/>
        </w:rPr>
        <w:t>
      Граница: село Гродеково.</w:t>
      </w:r>
    </w:p>
    <w:bookmarkEnd w:id="16"/>
    <w:bookmarkStart w:name="z27" w:id="17"/>
    <w:p>
      <w:pPr>
        <w:spacing w:after="0"/>
        <w:ind w:left="0"/>
        <w:jc w:val="both"/>
      </w:pPr>
      <w:r>
        <w:rPr>
          <w:rFonts w:ascii="Times New Roman"/>
          <w:b w:val="false"/>
          <w:i w:val="false"/>
          <w:color w:val="000000"/>
          <w:sz w:val="28"/>
        </w:rPr>
        <w:t>
      Избирательный участок № 151</w:t>
      </w:r>
    </w:p>
    <w:bookmarkEnd w:id="17"/>
    <w:bookmarkStart w:name="z28" w:id="18"/>
    <w:p>
      <w:pPr>
        <w:spacing w:after="0"/>
        <w:ind w:left="0"/>
        <w:jc w:val="both"/>
      </w:pPr>
      <w:r>
        <w:rPr>
          <w:rFonts w:ascii="Times New Roman"/>
          <w:b w:val="false"/>
          <w:i w:val="false"/>
          <w:color w:val="000000"/>
          <w:sz w:val="28"/>
        </w:rPr>
        <w:t>
      Граница: село Кызылдихан.</w:t>
      </w:r>
    </w:p>
    <w:bookmarkEnd w:id="18"/>
    <w:bookmarkStart w:name="z29" w:id="19"/>
    <w:p>
      <w:pPr>
        <w:spacing w:after="0"/>
        <w:ind w:left="0"/>
        <w:jc w:val="both"/>
      </w:pPr>
      <w:r>
        <w:rPr>
          <w:rFonts w:ascii="Times New Roman"/>
          <w:b w:val="false"/>
          <w:i w:val="false"/>
          <w:color w:val="000000"/>
          <w:sz w:val="28"/>
        </w:rPr>
        <w:t>
      Избирательный участок № 152</w:t>
      </w:r>
    </w:p>
    <w:bookmarkEnd w:id="19"/>
    <w:bookmarkStart w:name="z30" w:id="20"/>
    <w:p>
      <w:pPr>
        <w:spacing w:after="0"/>
        <w:ind w:left="0"/>
        <w:jc w:val="both"/>
      </w:pPr>
      <w:r>
        <w:rPr>
          <w:rFonts w:ascii="Times New Roman"/>
          <w:b w:val="false"/>
          <w:i w:val="false"/>
          <w:color w:val="000000"/>
          <w:sz w:val="28"/>
        </w:rPr>
        <w:t>
      Граница: село Жалпактобе, нечетной стороны по улице Жалпактобе расположены дома № 1а-159, четной стороны улицы расположены дома № 2-216, нечетной стороны по улице Октябрьская расположены дома № 1-143, четной стороны улицы расположены дома № 2-112, нечетной стороны по улице Патыша Юнусова расположены дома № 1-67, четной стороны расположены дома № 2-48б, четной стороны по улице Дагира Джапарова расположены дома № 2-22, нечетной стороны по улице Юнчи расположены дома № 3-25, улицы Таласская, Тараз, Полевая, Шамши Калдаякова, Мухтара Ауэзова, Магазы Масанчи, Ясыра Шивазы, Хализа Сулейманова, Динмухамеда Конаева, Мансуза Ванахуна, Лесхозная, Карой, Касыма Марасулова.</w:t>
      </w:r>
    </w:p>
    <w:bookmarkEnd w:id="20"/>
    <w:bookmarkStart w:name="z31" w:id="21"/>
    <w:p>
      <w:pPr>
        <w:spacing w:after="0"/>
        <w:ind w:left="0"/>
        <w:jc w:val="both"/>
      </w:pPr>
      <w:r>
        <w:rPr>
          <w:rFonts w:ascii="Times New Roman"/>
          <w:b w:val="false"/>
          <w:i w:val="false"/>
          <w:color w:val="000000"/>
          <w:sz w:val="28"/>
        </w:rPr>
        <w:t>
      Избирательный участок № 153</w:t>
      </w:r>
    </w:p>
    <w:bookmarkEnd w:id="21"/>
    <w:bookmarkStart w:name="z32" w:id="22"/>
    <w:p>
      <w:pPr>
        <w:spacing w:after="0"/>
        <w:ind w:left="0"/>
        <w:jc w:val="both"/>
      </w:pPr>
      <w:r>
        <w:rPr>
          <w:rFonts w:ascii="Times New Roman"/>
          <w:b w:val="false"/>
          <w:i w:val="false"/>
          <w:color w:val="000000"/>
          <w:sz w:val="28"/>
        </w:rPr>
        <w:t>
      Граница: село Жалпактобе, нечетной стороны по улице Жалпактобе расположены дома № 165-357, четной стороны улицы расположены дома № 218-430, нечетной стороны по улице Дагира Джапарова расположены дома № 1-37, нечетной стороны по улице Октябрьская расположены дома № 145-265/1, четной стороны улицы расположены дома № 114-228/2, нечетной стороны по улице Патыша Юнусова расположены дома № 69-95, четной стороны улицы расположены дома № 50-66, четной стороны по улице Юнчи расположены дома № 12-24, улицы Даута Абдуллаева, Карима Мусина, Махмута Аширова, Бауыржана Момышулы, Ма-да-жын, Бакира Абдуллаева, Муллы Месир, Турара Рыскулова, Школьная, Юсупа Каримова, Кулимжана Кутумова, Абдуллы Байтленова, Лазра Васильевича Цхай, Эрли Эрбуду, Кулсин Избасарова, Молочная, Максыма Джамалова, Шамуза Госунфу, Шокана Алимбаева, Искака Сулейманова, Карасу, 1, 2 переулок улицы Искака Сулейманова, участки Жанакурылыс, Кыршынды, Акшолак.</w:t>
      </w:r>
    </w:p>
    <w:bookmarkEnd w:id="22"/>
    <w:bookmarkStart w:name="z33" w:id="23"/>
    <w:p>
      <w:pPr>
        <w:spacing w:after="0"/>
        <w:ind w:left="0"/>
        <w:jc w:val="both"/>
      </w:pPr>
      <w:r>
        <w:rPr>
          <w:rFonts w:ascii="Times New Roman"/>
          <w:b w:val="false"/>
          <w:i w:val="false"/>
          <w:color w:val="000000"/>
          <w:sz w:val="28"/>
        </w:rPr>
        <w:t>
      Избирательный участок № 154</w:t>
      </w:r>
    </w:p>
    <w:bookmarkEnd w:id="23"/>
    <w:bookmarkStart w:name="z34" w:id="24"/>
    <w:p>
      <w:pPr>
        <w:spacing w:after="0"/>
        <w:ind w:left="0"/>
        <w:jc w:val="both"/>
      </w:pPr>
      <w:r>
        <w:rPr>
          <w:rFonts w:ascii="Times New Roman"/>
          <w:b w:val="false"/>
          <w:i w:val="false"/>
          <w:color w:val="000000"/>
          <w:sz w:val="28"/>
        </w:rPr>
        <w:t>
      Граница: село Акбулым.</w:t>
      </w:r>
    </w:p>
    <w:bookmarkEnd w:id="24"/>
    <w:bookmarkStart w:name="z35" w:id="25"/>
    <w:p>
      <w:pPr>
        <w:spacing w:after="0"/>
        <w:ind w:left="0"/>
        <w:jc w:val="both"/>
      </w:pPr>
      <w:r>
        <w:rPr>
          <w:rFonts w:ascii="Times New Roman"/>
          <w:b w:val="false"/>
          <w:i w:val="false"/>
          <w:color w:val="000000"/>
          <w:sz w:val="28"/>
        </w:rPr>
        <w:t>
      Избирательный участок № 155</w:t>
      </w:r>
    </w:p>
    <w:bookmarkEnd w:id="25"/>
    <w:bookmarkStart w:name="z36" w:id="26"/>
    <w:p>
      <w:pPr>
        <w:spacing w:after="0"/>
        <w:ind w:left="0"/>
        <w:jc w:val="both"/>
      </w:pPr>
      <w:r>
        <w:rPr>
          <w:rFonts w:ascii="Times New Roman"/>
          <w:b w:val="false"/>
          <w:i w:val="false"/>
          <w:color w:val="000000"/>
          <w:sz w:val="28"/>
        </w:rPr>
        <w:t>
      Граница: село Бесагаш.</w:t>
      </w:r>
    </w:p>
    <w:bookmarkEnd w:id="26"/>
    <w:bookmarkStart w:name="z37" w:id="27"/>
    <w:p>
      <w:pPr>
        <w:spacing w:after="0"/>
        <w:ind w:left="0"/>
        <w:jc w:val="both"/>
      </w:pPr>
      <w:r>
        <w:rPr>
          <w:rFonts w:ascii="Times New Roman"/>
          <w:b w:val="false"/>
          <w:i w:val="false"/>
          <w:color w:val="000000"/>
          <w:sz w:val="28"/>
        </w:rPr>
        <w:t>
      Избирательный участок № 156</w:t>
      </w:r>
    </w:p>
    <w:bookmarkEnd w:id="27"/>
    <w:bookmarkStart w:name="z38" w:id="28"/>
    <w:p>
      <w:pPr>
        <w:spacing w:after="0"/>
        <w:ind w:left="0"/>
        <w:jc w:val="both"/>
      </w:pPr>
      <w:r>
        <w:rPr>
          <w:rFonts w:ascii="Times New Roman"/>
          <w:b w:val="false"/>
          <w:i w:val="false"/>
          <w:color w:val="000000"/>
          <w:sz w:val="28"/>
        </w:rPr>
        <w:t>
      Граница: села Турксиб.</w:t>
      </w:r>
    </w:p>
    <w:bookmarkEnd w:id="28"/>
    <w:bookmarkStart w:name="z39" w:id="29"/>
    <w:p>
      <w:pPr>
        <w:spacing w:after="0"/>
        <w:ind w:left="0"/>
        <w:jc w:val="both"/>
      </w:pPr>
      <w:r>
        <w:rPr>
          <w:rFonts w:ascii="Times New Roman"/>
          <w:b w:val="false"/>
          <w:i w:val="false"/>
          <w:color w:val="000000"/>
          <w:sz w:val="28"/>
        </w:rPr>
        <w:t>
      Избирательный участок № 157</w:t>
      </w:r>
    </w:p>
    <w:bookmarkEnd w:id="29"/>
    <w:bookmarkStart w:name="z40" w:id="30"/>
    <w:p>
      <w:pPr>
        <w:spacing w:after="0"/>
        <w:ind w:left="0"/>
        <w:jc w:val="both"/>
      </w:pPr>
      <w:r>
        <w:rPr>
          <w:rFonts w:ascii="Times New Roman"/>
          <w:b w:val="false"/>
          <w:i w:val="false"/>
          <w:color w:val="000000"/>
          <w:sz w:val="28"/>
        </w:rPr>
        <w:t>
      Граница: село Пригородное, улица Абая, 1, 2 переулок Абая, Абая 2, Абая 3, улица Балабека Бекназарова, 1, 2, 3, 4 переулок Балабека Бекназарова, улица Есмырзы Келдигулулы, 1, 2 переулок Есмырзы Келдигулулы, переулок Садовая, 3 переулок Садовая, улица Сабита Муканова, 1, 2 переулок Сабита Муканова, улицы А. Шынасилова, Амангелды Иманова, Д. Алимбетова, Дулата Баянбаева, Маншука Маметова, Исака Бекбасарова, О. Таттибаева, Седовка, Степная, Турара Жайымбаева, Шокана Уалиханова, Карой, Набережная, переулок Набережная.</w:t>
      </w:r>
    </w:p>
    <w:bookmarkEnd w:id="30"/>
    <w:bookmarkStart w:name="z41" w:id="31"/>
    <w:p>
      <w:pPr>
        <w:spacing w:after="0"/>
        <w:ind w:left="0"/>
        <w:jc w:val="both"/>
      </w:pPr>
      <w:r>
        <w:rPr>
          <w:rFonts w:ascii="Times New Roman"/>
          <w:b w:val="false"/>
          <w:i w:val="false"/>
          <w:color w:val="000000"/>
          <w:sz w:val="28"/>
        </w:rPr>
        <w:t>
      Избирательный участок № 158</w:t>
      </w:r>
    </w:p>
    <w:bookmarkEnd w:id="31"/>
    <w:bookmarkStart w:name="z42" w:id="32"/>
    <w:p>
      <w:pPr>
        <w:spacing w:after="0"/>
        <w:ind w:left="0"/>
        <w:jc w:val="both"/>
      </w:pPr>
      <w:r>
        <w:rPr>
          <w:rFonts w:ascii="Times New Roman"/>
          <w:b w:val="false"/>
          <w:i w:val="false"/>
          <w:color w:val="000000"/>
          <w:sz w:val="28"/>
        </w:rPr>
        <w:t xml:space="preserve">
      Граница: село Пригородное, улица Куттыбека Примкулова, улица Анапии Кожамкулова, переулок Анапии Кожамкулова, 1, 2, 3, 4 переулок Анапии Кожамкулова, улица Клубная, 1, 2, 3 переулок Клубная, улица 50 лет Казахской КСР, улицы Абдихалыка Усипбекова, Абдрахмана Айтиева, Аль-Фараби, Алиби Жангельдина, Алматы, Бауржана Момышулы, Жамбыла, Кенена Азербаева, Комсомольская, Курмангазы, Мира, Молодежная, Мусы Серимова, Мухтара Ауезова, Украинская, Школьная, Ыбырая Алтынсарина, 1, 2 переулок Ленина, 1, 2 переулок Терешкова. </w:t>
      </w:r>
    </w:p>
    <w:bookmarkEnd w:id="32"/>
    <w:bookmarkStart w:name="z43" w:id="33"/>
    <w:p>
      <w:pPr>
        <w:spacing w:after="0"/>
        <w:ind w:left="0"/>
        <w:jc w:val="both"/>
      </w:pPr>
      <w:r>
        <w:rPr>
          <w:rFonts w:ascii="Times New Roman"/>
          <w:b w:val="false"/>
          <w:i w:val="false"/>
          <w:color w:val="000000"/>
          <w:sz w:val="28"/>
        </w:rPr>
        <w:t>
      Избирательный участок № 159</w:t>
      </w:r>
    </w:p>
    <w:bookmarkEnd w:id="33"/>
    <w:bookmarkStart w:name="z44" w:id="34"/>
    <w:p>
      <w:pPr>
        <w:spacing w:after="0"/>
        <w:ind w:left="0"/>
        <w:jc w:val="both"/>
      </w:pPr>
      <w:r>
        <w:rPr>
          <w:rFonts w:ascii="Times New Roman"/>
          <w:b w:val="false"/>
          <w:i w:val="false"/>
          <w:color w:val="000000"/>
          <w:sz w:val="28"/>
        </w:rPr>
        <w:t>
      Граница: село Айшабиби.</w:t>
      </w:r>
    </w:p>
    <w:bookmarkEnd w:id="34"/>
    <w:bookmarkStart w:name="z45" w:id="35"/>
    <w:p>
      <w:pPr>
        <w:spacing w:after="0"/>
        <w:ind w:left="0"/>
        <w:jc w:val="both"/>
      </w:pPr>
      <w:r>
        <w:rPr>
          <w:rFonts w:ascii="Times New Roman"/>
          <w:b w:val="false"/>
          <w:i w:val="false"/>
          <w:color w:val="000000"/>
          <w:sz w:val="28"/>
        </w:rPr>
        <w:t>
      Избирательный участок № 160</w:t>
      </w:r>
    </w:p>
    <w:bookmarkEnd w:id="35"/>
    <w:bookmarkStart w:name="z46" w:id="36"/>
    <w:p>
      <w:pPr>
        <w:spacing w:after="0"/>
        <w:ind w:left="0"/>
        <w:jc w:val="both"/>
      </w:pPr>
      <w:r>
        <w:rPr>
          <w:rFonts w:ascii="Times New Roman"/>
          <w:b w:val="false"/>
          <w:i w:val="false"/>
          <w:color w:val="000000"/>
          <w:sz w:val="28"/>
        </w:rPr>
        <w:t>
      Граница: село Кызылтан.</w:t>
      </w:r>
    </w:p>
    <w:bookmarkEnd w:id="36"/>
    <w:bookmarkStart w:name="z47" w:id="37"/>
    <w:p>
      <w:pPr>
        <w:spacing w:after="0"/>
        <w:ind w:left="0"/>
        <w:jc w:val="both"/>
      </w:pPr>
      <w:r>
        <w:rPr>
          <w:rFonts w:ascii="Times New Roman"/>
          <w:b w:val="false"/>
          <w:i w:val="false"/>
          <w:color w:val="000000"/>
          <w:sz w:val="28"/>
        </w:rPr>
        <w:t>
      Избирательный участок № 161</w:t>
      </w:r>
    </w:p>
    <w:bookmarkEnd w:id="37"/>
    <w:bookmarkStart w:name="z48" w:id="38"/>
    <w:p>
      <w:pPr>
        <w:spacing w:after="0"/>
        <w:ind w:left="0"/>
        <w:jc w:val="both"/>
      </w:pPr>
      <w:r>
        <w:rPr>
          <w:rFonts w:ascii="Times New Roman"/>
          <w:b w:val="false"/>
          <w:i w:val="false"/>
          <w:color w:val="000000"/>
          <w:sz w:val="28"/>
        </w:rPr>
        <w:t>
      Граница: село Каратау.</w:t>
      </w:r>
    </w:p>
    <w:bookmarkEnd w:id="38"/>
    <w:bookmarkStart w:name="z49" w:id="39"/>
    <w:p>
      <w:pPr>
        <w:spacing w:after="0"/>
        <w:ind w:left="0"/>
        <w:jc w:val="both"/>
      </w:pPr>
      <w:r>
        <w:rPr>
          <w:rFonts w:ascii="Times New Roman"/>
          <w:b w:val="false"/>
          <w:i w:val="false"/>
          <w:color w:val="000000"/>
          <w:sz w:val="28"/>
        </w:rPr>
        <w:t>
      Избирательный участок № 162</w:t>
      </w:r>
    </w:p>
    <w:bookmarkEnd w:id="39"/>
    <w:bookmarkStart w:name="z50" w:id="40"/>
    <w:p>
      <w:pPr>
        <w:spacing w:after="0"/>
        <w:ind w:left="0"/>
        <w:jc w:val="both"/>
      </w:pPr>
      <w:r>
        <w:rPr>
          <w:rFonts w:ascii="Times New Roman"/>
          <w:b w:val="false"/>
          <w:i w:val="false"/>
          <w:color w:val="000000"/>
          <w:sz w:val="28"/>
        </w:rPr>
        <w:t>
      Граница: села Бектобе, Кызылшарык, Байтерек.</w:t>
      </w:r>
    </w:p>
    <w:bookmarkEnd w:id="40"/>
    <w:bookmarkStart w:name="z51" w:id="41"/>
    <w:p>
      <w:pPr>
        <w:spacing w:after="0"/>
        <w:ind w:left="0"/>
        <w:jc w:val="both"/>
      </w:pPr>
      <w:r>
        <w:rPr>
          <w:rFonts w:ascii="Times New Roman"/>
          <w:b w:val="false"/>
          <w:i w:val="false"/>
          <w:color w:val="000000"/>
          <w:sz w:val="28"/>
        </w:rPr>
        <w:t>
      Избирательный участок № 163</w:t>
      </w:r>
    </w:p>
    <w:bookmarkEnd w:id="41"/>
    <w:bookmarkStart w:name="z52" w:id="42"/>
    <w:p>
      <w:pPr>
        <w:spacing w:after="0"/>
        <w:ind w:left="0"/>
        <w:jc w:val="both"/>
      </w:pPr>
      <w:r>
        <w:rPr>
          <w:rFonts w:ascii="Times New Roman"/>
          <w:b w:val="false"/>
          <w:i w:val="false"/>
          <w:color w:val="000000"/>
          <w:sz w:val="28"/>
        </w:rPr>
        <w:t>
      Граница: села Шайкорык, Танты.</w:t>
      </w:r>
    </w:p>
    <w:bookmarkEnd w:id="42"/>
    <w:bookmarkStart w:name="z53" w:id="43"/>
    <w:p>
      <w:pPr>
        <w:spacing w:after="0"/>
        <w:ind w:left="0"/>
        <w:jc w:val="both"/>
      </w:pPr>
      <w:r>
        <w:rPr>
          <w:rFonts w:ascii="Times New Roman"/>
          <w:b w:val="false"/>
          <w:i w:val="false"/>
          <w:color w:val="000000"/>
          <w:sz w:val="28"/>
        </w:rPr>
        <w:t>
      Избирательный участок № 164</w:t>
      </w:r>
    </w:p>
    <w:bookmarkEnd w:id="43"/>
    <w:bookmarkStart w:name="z54" w:id="44"/>
    <w:p>
      <w:pPr>
        <w:spacing w:after="0"/>
        <w:ind w:left="0"/>
        <w:jc w:val="both"/>
      </w:pPr>
      <w:r>
        <w:rPr>
          <w:rFonts w:ascii="Times New Roman"/>
          <w:b w:val="false"/>
          <w:i w:val="false"/>
          <w:color w:val="000000"/>
          <w:sz w:val="28"/>
        </w:rPr>
        <w:t>
      Граница: село Бесжылдык.</w:t>
      </w:r>
    </w:p>
    <w:bookmarkEnd w:id="44"/>
    <w:bookmarkStart w:name="z55" w:id="45"/>
    <w:p>
      <w:pPr>
        <w:spacing w:after="0"/>
        <w:ind w:left="0"/>
        <w:jc w:val="both"/>
      </w:pPr>
      <w:r>
        <w:rPr>
          <w:rFonts w:ascii="Times New Roman"/>
          <w:b w:val="false"/>
          <w:i w:val="false"/>
          <w:color w:val="000000"/>
          <w:sz w:val="28"/>
        </w:rPr>
        <w:t>
      Избирательный участок № 165</w:t>
      </w:r>
    </w:p>
    <w:bookmarkEnd w:id="45"/>
    <w:bookmarkStart w:name="z56" w:id="46"/>
    <w:p>
      <w:pPr>
        <w:spacing w:after="0"/>
        <w:ind w:left="0"/>
        <w:jc w:val="both"/>
      </w:pPr>
      <w:r>
        <w:rPr>
          <w:rFonts w:ascii="Times New Roman"/>
          <w:b w:val="false"/>
          <w:i w:val="false"/>
          <w:color w:val="000000"/>
          <w:sz w:val="28"/>
        </w:rPr>
        <w:t>
      Граница: села Коныртобе, Капал, станция Шайкорык.</w:t>
      </w:r>
    </w:p>
    <w:bookmarkEnd w:id="46"/>
    <w:bookmarkStart w:name="z57" w:id="47"/>
    <w:p>
      <w:pPr>
        <w:spacing w:after="0"/>
        <w:ind w:left="0"/>
        <w:jc w:val="both"/>
      </w:pPr>
      <w:r>
        <w:rPr>
          <w:rFonts w:ascii="Times New Roman"/>
          <w:b w:val="false"/>
          <w:i w:val="false"/>
          <w:color w:val="000000"/>
          <w:sz w:val="28"/>
        </w:rPr>
        <w:t>
      Избирательный участок № 166</w:t>
      </w:r>
    </w:p>
    <w:bookmarkEnd w:id="47"/>
    <w:bookmarkStart w:name="z58" w:id="48"/>
    <w:p>
      <w:pPr>
        <w:spacing w:after="0"/>
        <w:ind w:left="0"/>
        <w:jc w:val="both"/>
      </w:pPr>
      <w:r>
        <w:rPr>
          <w:rFonts w:ascii="Times New Roman"/>
          <w:b w:val="false"/>
          <w:i w:val="false"/>
          <w:color w:val="000000"/>
          <w:sz w:val="28"/>
        </w:rPr>
        <w:t>
      Граница: село Аса, нечетной стороны по улице Абая расположены дома № 1-87, четной стороны улицы расположены дома № 2-34, нечетной стороны по улице Толе би расположены дома № 1-87, четной стороны улицы расположены дома № 2-78, улицы Абилека Бегманова, Жамбыла, Ушкемпира Мыркалыкова, Сейдахмета Махашева, Базара Килыбаева, Гагарина, Заводская, Темиржол, Гани Муратбаева, Желтоксан, Луговая, Алии Молдагуловой, Маншука Маметовой.</w:t>
      </w:r>
    </w:p>
    <w:bookmarkEnd w:id="48"/>
    <w:bookmarkStart w:name="z59" w:id="49"/>
    <w:p>
      <w:pPr>
        <w:spacing w:after="0"/>
        <w:ind w:left="0"/>
        <w:jc w:val="both"/>
      </w:pPr>
      <w:r>
        <w:rPr>
          <w:rFonts w:ascii="Times New Roman"/>
          <w:b w:val="false"/>
          <w:i w:val="false"/>
          <w:color w:val="000000"/>
          <w:sz w:val="28"/>
        </w:rPr>
        <w:t>
      Избирательный участок № 167</w:t>
      </w:r>
    </w:p>
    <w:bookmarkEnd w:id="49"/>
    <w:bookmarkStart w:name="z60" w:id="50"/>
    <w:p>
      <w:pPr>
        <w:spacing w:after="0"/>
        <w:ind w:left="0"/>
        <w:jc w:val="both"/>
      </w:pPr>
      <w:r>
        <w:rPr>
          <w:rFonts w:ascii="Times New Roman"/>
          <w:b w:val="false"/>
          <w:i w:val="false"/>
          <w:color w:val="000000"/>
          <w:sz w:val="28"/>
        </w:rPr>
        <w:t>
      Граница: село Аса, четной стороны по улице Абая расположены дома № 36-102, нечетной стороны улицы расположены дома № 89-165, 1-5 переулки улицы Абая, четной стороны по улице Толе би расположены дома № 88-220, нечетной стороны улицы расположены дома № 103-217, улицы Жети тобе, Ыбырая Алтынсарина, Ленина, Бауыржана Момышулы, Турара Рыскулова, Керимбека Шманова, Тугелбая, Советская, Амангельды Иманова, Мухтара Ауэзова, Койгельды.</w:t>
      </w:r>
    </w:p>
    <w:bookmarkEnd w:id="50"/>
    <w:bookmarkStart w:name="z61" w:id="51"/>
    <w:p>
      <w:pPr>
        <w:spacing w:after="0"/>
        <w:ind w:left="0"/>
        <w:jc w:val="both"/>
      </w:pPr>
      <w:r>
        <w:rPr>
          <w:rFonts w:ascii="Times New Roman"/>
          <w:b w:val="false"/>
          <w:i w:val="false"/>
          <w:color w:val="000000"/>
          <w:sz w:val="28"/>
        </w:rPr>
        <w:t>
      Избирательный участок № 168</w:t>
      </w:r>
    </w:p>
    <w:bookmarkEnd w:id="51"/>
    <w:bookmarkStart w:name="z62" w:id="52"/>
    <w:p>
      <w:pPr>
        <w:spacing w:after="0"/>
        <w:ind w:left="0"/>
        <w:jc w:val="both"/>
      </w:pPr>
      <w:r>
        <w:rPr>
          <w:rFonts w:ascii="Times New Roman"/>
          <w:b w:val="false"/>
          <w:i w:val="false"/>
          <w:color w:val="000000"/>
          <w:sz w:val="28"/>
        </w:rPr>
        <w:t>
      Граница: село Рахат, улицы Сакена Сейфуллина, Сакена Сейфуллина 2, Шокана Уалиханова, Динмухамеда Конаева, Байтерек 1, Байтерек 2, Байтерек 3, Байтерек 4, Байтерек 5 села Аса.</w:t>
      </w:r>
    </w:p>
    <w:bookmarkEnd w:id="52"/>
    <w:bookmarkStart w:name="z63" w:id="53"/>
    <w:p>
      <w:pPr>
        <w:spacing w:after="0"/>
        <w:ind w:left="0"/>
        <w:jc w:val="both"/>
      </w:pPr>
      <w:r>
        <w:rPr>
          <w:rFonts w:ascii="Times New Roman"/>
          <w:b w:val="false"/>
          <w:i w:val="false"/>
          <w:color w:val="000000"/>
          <w:sz w:val="28"/>
        </w:rPr>
        <w:t>
      Избирательный участок № 169</w:t>
      </w:r>
    </w:p>
    <w:bookmarkEnd w:id="53"/>
    <w:bookmarkStart w:name="z64" w:id="54"/>
    <w:p>
      <w:pPr>
        <w:spacing w:after="0"/>
        <w:ind w:left="0"/>
        <w:jc w:val="both"/>
      </w:pPr>
      <w:r>
        <w:rPr>
          <w:rFonts w:ascii="Times New Roman"/>
          <w:b w:val="false"/>
          <w:i w:val="false"/>
          <w:color w:val="000000"/>
          <w:sz w:val="28"/>
        </w:rPr>
        <w:t>
      Граница: село Бирлесу-Енбек.</w:t>
      </w:r>
    </w:p>
    <w:bookmarkEnd w:id="54"/>
    <w:bookmarkStart w:name="z65" w:id="55"/>
    <w:p>
      <w:pPr>
        <w:spacing w:after="0"/>
        <w:ind w:left="0"/>
        <w:jc w:val="both"/>
      </w:pPr>
      <w:r>
        <w:rPr>
          <w:rFonts w:ascii="Times New Roman"/>
          <w:b w:val="false"/>
          <w:i w:val="false"/>
          <w:color w:val="000000"/>
          <w:sz w:val="28"/>
        </w:rPr>
        <w:t>
      Избирательный участок № 170</w:t>
      </w:r>
    </w:p>
    <w:bookmarkEnd w:id="55"/>
    <w:bookmarkStart w:name="z66" w:id="56"/>
    <w:p>
      <w:pPr>
        <w:spacing w:after="0"/>
        <w:ind w:left="0"/>
        <w:jc w:val="both"/>
      </w:pPr>
      <w:r>
        <w:rPr>
          <w:rFonts w:ascii="Times New Roman"/>
          <w:b w:val="false"/>
          <w:i w:val="false"/>
          <w:color w:val="000000"/>
          <w:sz w:val="28"/>
        </w:rPr>
        <w:t>
      Граница: село Октябрь-Жемис.</w:t>
      </w:r>
    </w:p>
    <w:bookmarkEnd w:id="56"/>
    <w:bookmarkStart w:name="z67" w:id="57"/>
    <w:p>
      <w:pPr>
        <w:spacing w:after="0"/>
        <w:ind w:left="0"/>
        <w:jc w:val="both"/>
      </w:pPr>
      <w:r>
        <w:rPr>
          <w:rFonts w:ascii="Times New Roman"/>
          <w:b w:val="false"/>
          <w:i w:val="false"/>
          <w:color w:val="000000"/>
          <w:sz w:val="28"/>
        </w:rPr>
        <w:t>
      Избирательный участок № 171</w:t>
      </w:r>
    </w:p>
    <w:bookmarkEnd w:id="57"/>
    <w:bookmarkStart w:name="z68" w:id="58"/>
    <w:p>
      <w:pPr>
        <w:spacing w:after="0"/>
        <w:ind w:left="0"/>
        <w:jc w:val="both"/>
      </w:pPr>
      <w:r>
        <w:rPr>
          <w:rFonts w:ascii="Times New Roman"/>
          <w:b w:val="false"/>
          <w:i w:val="false"/>
          <w:color w:val="000000"/>
          <w:sz w:val="28"/>
        </w:rPr>
        <w:t>
      Граница: село Кумтиын.</w:t>
      </w:r>
    </w:p>
    <w:bookmarkEnd w:id="58"/>
    <w:bookmarkStart w:name="z69" w:id="59"/>
    <w:p>
      <w:pPr>
        <w:spacing w:after="0"/>
        <w:ind w:left="0"/>
        <w:jc w:val="both"/>
      </w:pPr>
      <w:r>
        <w:rPr>
          <w:rFonts w:ascii="Times New Roman"/>
          <w:b w:val="false"/>
          <w:i w:val="false"/>
          <w:color w:val="000000"/>
          <w:sz w:val="28"/>
        </w:rPr>
        <w:t>
      Избирательный участок № 172</w:t>
      </w:r>
    </w:p>
    <w:bookmarkEnd w:id="59"/>
    <w:bookmarkStart w:name="z70" w:id="60"/>
    <w:p>
      <w:pPr>
        <w:spacing w:after="0"/>
        <w:ind w:left="0"/>
        <w:jc w:val="both"/>
      </w:pPr>
      <w:r>
        <w:rPr>
          <w:rFonts w:ascii="Times New Roman"/>
          <w:b w:val="false"/>
          <w:i w:val="false"/>
          <w:color w:val="000000"/>
          <w:sz w:val="28"/>
        </w:rPr>
        <w:t>
      Граница: село Каракемер, населенный пункт Сенгирбай.</w:t>
      </w:r>
    </w:p>
    <w:bookmarkEnd w:id="60"/>
    <w:bookmarkStart w:name="z71" w:id="61"/>
    <w:p>
      <w:pPr>
        <w:spacing w:after="0"/>
        <w:ind w:left="0"/>
        <w:jc w:val="both"/>
      </w:pPr>
      <w:r>
        <w:rPr>
          <w:rFonts w:ascii="Times New Roman"/>
          <w:b w:val="false"/>
          <w:i w:val="false"/>
          <w:color w:val="000000"/>
          <w:sz w:val="28"/>
        </w:rPr>
        <w:t>
      Избирательный участок № 173</w:t>
      </w:r>
    </w:p>
    <w:bookmarkEnd w:id="61"/>
    <w:bookmarkStart w:name="z72" w:id="62"/>
    <w:p>
      <w:pPr>
        <w:spacing w:after="0"/>
        <w:ind w:left="0"/>
        <w:jc w:val="both"/>
      </w:pPr>
      <w:r>
        <w:rPr>
          <w:rFonts w:ascii="Times New Roman"/>
          <w:b w:val="false"/>
          <w:i w:val="false"/>
          <w:color w:val="000000"/>
          <w:sz w:val="28"/>
        </w:rPr>
        <w:t>
      Граница: село Тастобе.</w:t>
      </w:r>
    </w:p>
    <w:bookmarkEnd w:id="62"/>
    <w:bookmarkStart w:name="z73" w:id="63"/>
    <w:p>
      <w:pPr>
        <w:spacing w:after="0"/>
        <w:ind w:left="0"/>
        <w:jc w:val="both"/>
      </w:pPr>
      <w:r>
        <w:rPr>
          <w:rFonts w:ascii="Times New Roman"/>
          <w:b w:val="false"/>
          <w:i w:val="false"/>
          <w:color w:val="000000"/>
          <w:sz w:val="28"/>
        </w:rPr>
        <w:t>
      Избирательный участок № 174</w:t>
      </w:r>
    </w:p>
    <w:bookmarkEnd w:id="63"/>
    <w:bookmarkStart w:name="z74" w:id="64"/>
    <w:p>
      <w:pPr>
        <w:spacing w:after="0"/>
        <w:ind w:left="0"/>
        <w:jc w:val="both"/>
      </w:pPr>
      <w:r>
        <w:rPr>
          <w:rFonts w:ascii="Times New Roman"/>
          <w:b w:val="false"/>
          <w:i w:val="false"/>
          <w:color w:val="000000"/>
          <w:sz w:val="28"/>
        </w:rPr>
        <w:t>
      Граница: село Енбек, 27 разъезд.</w:t>
      </w:r>
    </w:p>
    <w:bookmarkEnd w:id="64"/>
    <w:bookmarkStart w:name="z75" w:id="65"/>
    <w:p>
      <w:pPr>
        <w:spacing w:after="0"/>
        <w:ind w:left="0"/>
        <w:jc w:val="both"/>
      </w:pPr>
      <w:r>
        <w:rPr>
          <w:rFonts w:ascii="Times New Roman"/>
          <w:b w:val="false"/>
          <w:i w:val="false"/>
          <w:color w:val="000000"/>
          <w:sz w:val="28"/>
        </w:rPr>
        <w:t>
      Избирательный участок № 175</w:t>
      </w:r>
    </w:p>
    <w:bookmarkEnd w:id="65"/>
    <w:bookmarkStart w:name="z76" w:id="66"/>
    <w:p>
      <w:pPr>
        <w:spacing w:after="0"/>
        <w:ind w:left="0"/>
        <w:jc w:val="both"/>
      </w:pPr>
      <w:r>
        <w:rPr>
          <w:rFonts w:ascii="Times New Roman"/>
          <w:b w:val="false"/>
          <w:i w:val="false"/>
          <w:color w:val="000000"/>
          <w:sz w:val="28"/>
        </w:rPr>
        <w:t>
      Граница: села Жамбыл, Костобе.</w:t>
      </w:r>
    </w:p>
    <w:bookmarkEnd w:id="66"/>
    <w:bookmarkStart w:name="z77" w:id="67"/>
    <w:p>
      <w:pPr>
        <w:spacing w:after="0"/>
        <w:ind w:left="0"/>
        <w:jc w:val="both"/>
      </w:pPr>
      <w:r>
        <w:rPr>
          <w:rFonts w:ascii="Times New Roman"/>
          <w:b w:val="false"/>
          <w:i w:val="false"/>
          <w:color w:val="000000"/>
          <w:sz w:val="28"/>
        </w:rPr>
        <w:t>
      Избирательный участок № 176</w:t>
      </w:r>
    </w:p>
    <w:bookmarkEnd w:id="67"/>
    <w:bookmarkStart w:name="z78" w:id="68"/>
    <w:p>
      <w:pPr>
        <w:spacing w:after="0"/>
        <w:ind w:left="0"/>
        <w:jc w:val="both"/>
      </w:pPr>
      <w:r>
        <w:rPr>
          <w:rFonts w:ascii="Times New Roman"/>
          <w:b w:val="false"/>
          <w:i w:val="false"/>
          <w:color w:val="000000"/>
          <w:sz w:val="28"/>
        </w:rPr>
        <w:t>
      Граница: села Пионер, Шайдана, пастбище Кодели и Мойынкум.</w:t>
      </w:r>
    </w:p>
    <w:bookmarkEnd w:id="68"/>
    <w:bookmarkStart w:name="z79" w:id="69"/>
    <w:p>
      <w:pPr>
        <w:spacing w:after="0"/>
        <w:ind w:left="0"/>
        <w:jc w:val="both"/>
      </w:pPr>
      <w:r>
        <w:rPr>
          <w:rFonts w:ascii="Times New Roman"/>
          <w:b w:val="false"/>
          <w:i w:val="false"/>
          <w:color w:val="000000"/>
          <w:sz w:val="28"/>
        </w:rPr>
        <w:t>
      Избирательный участок № 177</w:t>
      </w:r>
    </w:p>
    <w:bookmarkEnd w:id="69"/>
    <w:bookmarkStart w:name="z80" w:id="70"/>
    <w:p>
      <w:pPr>
        <w:spacing w:after="0"/>
        <w:ind w:left="0"/>
        <w:jc w:val="both"/>
      </w:pPr>
      <w:r>
        <w:rPr>
          <w:rFonts w:ascii="Times New Roman"/>
          <w:b w:val="false"/>
          <w:i w:val="false"/>
          <w:color w:val="000000"/>
          <w:sz w:val="28"/>
        </w:rPr>
        <w:t>
      Граница: село Орнек, станция Жұма.</w:t>
      </w:r>
    </w:p>
    <w:bookmarkEnd w:id="70"/>
    <w:bookmarkStart w:name="z81" w:id="71"/>
    <w:p>
      <w:pPr>
        <w:spacing w:after="0"/>
        <w:ind w:left="0"/>
        <w:jc w:val="both"/>
      </w:pPr>
      <w:r>
        <w:rPr>
          <w:rFonts w:ascii="Times New Roman"/>
          <w:b w:val="false"/>
          <w:i w:val="false"/>
          <w:color w:val="000000"/>
          <w:sz w:val="28"/>
        </w:rPr>
        <w:t>
      Избирательный участок № 178</w:t>
      </w:r>
    </w:p>
    <w:bookmarkEnd w:id="71"/>
    <w:bookmarkStart w:name="z82" w:id="72"/>
    <w:p>
      <w:pPr>
        <w:spacing w:after="0"/>
        <w:ind w:left="0"/>
        <w:jc w:val="both"/>
      </w:pPr>
      <w:r>
        <w:rPr>
          <w:rFonts w:ascii="Times New Roman"/>
          <w:b w:val="false"/>
          <w:i w:val="false"/>
          <w:color w:val="000000"/>
          <w:sz w:val="28"/>
        </w:rPr>
        <w:t>
      Граница: село Ерназар.</w:t>
      </w:r>
    </w:p>
    <w:bookmarkEnd w:id="72"/>
    <w:bookmarkStart w:name="z83" w:id="73"/>
    <w:p>
      <w:pPr>
        <w:spacing w:after="0"/>
        <w:ind w:left="0"/>
        <w:jc w:val="both"/>
      </w:pPr>
      <w:r>
        <w:rPr>
          <w:rFonts w:ascii="Times New Roman"/>
          <w:b w:val="false"/>
          <w:i w:val="false"/>
          <w:color w:val="000000"/>
          <w:sz w:val="28"/>
        </w:rPr>
        <w:t>
      Избирательный участок № 179</w:t>
      </w:r>
    </w:p>
    <w:bookmarkEnd w:id="73"/>
    <w:bookmarkStart w:name="z84" w:id="74"/>
    <w:p>
      <w:pPr>
        <w:spacing w:after="0"/>
        <w:ind w:left="0"/>
        <w:jc w:val="both"/>
      </w:pPr>
      <w:r>
        <w:rPr>
          <w:rFonts w:ascii="Times New Roman"/>
          <w:b w:val="false"/>
          <w:i w:val="false"/>
          <w:color w:val="000000"/>
          <w:sz w:val="28"/>
        </w:rPr>
        <w:t>
      Граница: села Тогызтарау, Жанаоткел, Кумсуат.</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