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37a1" w14:textId="8c23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Боралдайского сельского округа Жуалынского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Жуалынского района Жамбылской области от 10 октября 2014 года № 455. Зарегистрировано Департаментом юстиции Жамбылской области 20 ноября 2014 года № 2377. Утратило силу постановлением акимата Жуалынского района Жамбылской области от 17 мая 2018 года № 280</w:t>
      </w:r>
    </w:p>
    <w:p>
      <w:pPr>
        <w:spacing w:after="0"/>
        <w:ind w:left="0"/>
        <w:jc w:val="both"/>
      </w:pPr>
      <w:bookmarkStart w:name="z3" w:id="0"/>
      <w:r>
        <w:rPr>
          <w:rFonts w:ascii="Times New Roman"/>
          <w:b w:val="false"/>
          <w:i w:val="false"/>
          <w:color w:val="ff0000"/>
          <w:sz w:val="28"/>
        </w:rPr>
        <w:t xml:space="preserve">
      Сноска. Утратило силу постановлением акимата Жуалынского района Жамбылской области от 17.05.2018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Жуалынского района </w:t>
      </w:r>
      <w:r>
        <w:rPr>
          <w:rFonts w:ascii="Times New Roman"/>
          <w:b/>
          <w:i w:val="false"/>
          <w:color w:val="000000"/>
          <w:sz w:val="28"/>
        </w:rPr>
        <w:t>ПОСТАНОВЛЯЕТ:</w:t>
      </w:r>
    </w:p>
    <w:bookmarkStart w:name="z4"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коммунального государственного учреждения "Аппарат акима Боралдайского сельского округа Жуалынского района Жамбылской области". </w:t>
      </w:r>
    </w:p>
    <w:bookmarkEnd w:id="1"/>
    <w:bookmarkStart w:name="z5" w:id="2"/>
    <w:p>
      <w:pPr>
        <w:spacing w:after="0"/>
        <w:ind w:left="0"/>
        <w:jc w:val="both"/>
      </w:pPr>
      <w:r>
        <w:rPr>
          <w:rFonts w:ascii="Times New Roman"/>
          <w:b w:val="false"/>
          <w:i w:val="false"/>
          <w:color w:val="000000"/>
          <w:sz w:val="28"/>
        </w:rPr>
        <w:t>
      2. Коммунальному государственному учреждению "Аппарат акима Боралдайского сельского округа Жуалынского района Жамбылской области" в установленном законодательством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постановления в органах юстиции;</w:t>
      </w:r>
    </w:p>
    <w:bookmarkEnd w:id="3"/>
    <w:bookmarkStart w:name="z7"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информационно-правовой системе "Әділет";</w:t>
      </w:r>
    </w:p>
    <w:bookmarkEnd w:id="4"/>
    <w:bookmarkStart w:name="z8" w:id="5"/>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Жуалынского района.</w:t>
      </w:r>
    </w:p>
    <w:bookmarkEnd w:id="5"/>
    <w:bookmarkStart w:name="z9"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Айбара Кунтуовича Адилбакова.</w:t>
      </w:r>
    </w:p>
    <w:bookmarkEnd w:id="6"/>
    <w:bookmarkStart w:name="z10" w:id="7"/>
    <w:p>
      <w:pPr>
        <w:spacing w:after="0"/>
        <w:ind w:left="0"/>
        <w:jc w:val="both"/>
      </w:pPr>
      <w:r>
        <w:rPr>
          <w:rFonts w:ascii="Times New Roman"/>
          <w:b w:val="false"/>
          <w:i w:val="false"/>
          <w:color w:val="000000"/>
          <w:sz w:val="28"/>
        </w:rPr>
        <w:t xml:space="preserve">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Кулекеев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Жуалынского района</w:t>
            </w:r>
            <w:r>
              <w:br/>
            </w:r>
            <w:r>
              <w:rPr>
                <w:rFonts w:ascii="Times New Roman"/>
                <w:b w:val="false"/>
                <w:i w:val="false"/>
                <w:color w:val="000000"/>
                <w:sz w:val="20"/>
              </w:rPr>
              <w:t>от 10 октября 2014 года № 455</w:t>
            </w:r>
          </w:p>
        </w:tc>
      </w:tr>
    </w:tbl>
    <w:bookmarkStart w:name="z11" w:id="8"/>
    <w:p>
      <w:pPr>
        <w:spacing w:after="0"/>
        <w:ind w:left="0"/>
        <w:jc w:val="left"/>
      </w:pPr>
      <w:r>
        <w:rPr>
          <w:rFonts w:ascii="Times New Roman"/>
          <w:b/>
          <w:i w:val="false"/>
          <w:color w:val="000000"/>
        </w:rPr>
        <w:t xml:space="preserve"> </w:t>
      </w:r>
      <w:r>
        <w:rPr>
          <w:rFonts w:ascii="Times New Roman"/>
          <w:b/>
          <w:i w:val="false"/>
          <w:color w:val="000000"/>
        </w:rPr>
        <w:t>ПОЛОЖЕНИЕ</w:t>
      </w:r>
      <w:r>
        <w:br/>
      </w:r>
      <w:r>
        <w:rPr>
          <w:rFonts w:ascii="Times New Roman"/>
          <w:b/>
          <w:i w:val="false"/>
          <w:color w:val="000000"/>
        </w:rPr>
        <w:t>О коммунальном государственном учреждении "Аппарат акима Боралдайского сельского округа Жуалынского района Жамбылской области"</w:t>
      </w:r>
      <w:r>
        <w:br/>
      </w:r>
      <w:r>
        <w:rPr>
          <w:rFonts w:ascii="Times New Roman"/>
          <w:b/>
          <w:i w:val="false"/>
          <w:color w:val="000000"/>
        </w:rPr>
        <w:t>1. Общие положения</w:t>
      </w:r>
    </w:p>
    <w:bookmarkEnd w:id="8"/>
    <w:bookmarkStart w:name="z16" w:id="9"/>
    <w:p>
      <w:pPr>
        <w:spacing w:after="0"/>
        <w:ind w:left="0"/>
        <w:jc w:val="both"/>
      </w:pPr>
      <w:r>
        <w:rPr>
          <w:rFonts w:ascii="Times New Roman"/>
          <w:b w:val="false"/>
          <w:i w:val="false"/>
          <w:color w:val="000000"/>
          <w:sz w:val="28"/>
        </w:rPr>
        <w:t>
      1. Коммунальное государственное учреждение "Аппарат акима Боралдайского сельского округа Жуалынского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сельского округа.</w:t>
      </w:r>
    </w:p>
    <w:bookmarkEnd w:id="9"/>
    <w:bookmarkStart w:name="z17" w:id="10"/>
    <w:p>
      <w:pPr>
        <w:spacing w:after="0"/>
        <w:ind w:left="0"/>
        <w:jc w:val="both"/>
      </w:pPr>
      <w:r>
        <w:rPr>
          <w:rFonts w:ascii="Times New Roman"/>
          <w:b w:val="false"/>
          <w:i w:val="false"/>
          <w:color w:val="000000"/>
          <w:sz w:val="28"/>
        </w:rPr>
        <w:t>
      2. Коммунальное государственное учреждение "Аппарат акима Боралдайского сельского округа Жуалынского района Жамбылской области" не имеет ведомств.</w:t>
      </w:r>
    </w:p>
    <w:bookmarkEnd w:id="10"/>
    <w:bookmarkStart w:name="z18" w:id="11"/>
    <w:p>
      <w:pPr>
        <w:spacing w:after="0"/>
        <w:ind w:left="0"/>
        <w:jc w:val="both"/>
      </w:pPr>
      <w:r>
        <w:rPr>
          <w:rFonts w:ascii="Times New Roman"/>
          <w:b w:val="false"/>
          <w:i w:val="false"/>
          <w:color w:val="000000"/>
          <w:sz w:val="28"/>
        </w:rPr>
        <w:t xml:space="preserve">
      3. Коммунальное государственное учреждение "Аппарат акима Боралдайского сельского округа Жуалынского района Жамбылской области"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4. Коммунальное государственное учреждение "Аппарат акима Боралдайского сельского округа Жуалынского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2"/>
    <w:bookmarkStart w:name="z20" w:id="13"/>
    <w:p>
      <w:pPr>
        <w:spacing w:after="0"/>
        <w:ind w:left="0"/>
        <w:jc w:val="both"/>
      </w:pPr>
      <w:r>
        <w:rPr>
          <w:rFonts w:ascii="Times New Roman"/>
          <w:b w:val="false"/>
          <w:i w:val="false"/>
          <w:color w:val="000000"/>
          <w:sz w:val="28"/>
        </w:rPr>
        <w:t>
      5. Коммунальное государственное учреждение "Аппарат акима Боралдайского сельского округа Жуалынского района Жамбылской области" вступает в гражданско-правовые отношения от собственного имени.</w:t>
      </w:r>
    </w:p>
    <w:bookmarkEnd w:id="13"/>
    <w:bookmarkStart w:name="z21" w:id="14"/>
    <w:p>
      <w:pPr>
        <w:spacing w:after="0"/>
        <w:ind w:left="0"/>
        <w:jc w:val="both"/>
      </w:pPr>
      <w:r>
        <w:rPr>
          <w:rFonts w:ascii="Times New Roman"/>
          <w:b w:val="false"/>
          <w:i w:val="false"/>
          <w:color w:val="000000"/>
          <w:sz w:val="28"/>
        </w:rPr>
        <w:t>
      6. Коммунальное государственное учреждение "Аппарат акима Боралдайского сельского округа Жуалынского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4"/>
    <w:bookmarkStart w:name="z22" w:id="15"/>
    <w:p>
      <w:pPr>
        <w:spacing w:after="0"/>
        <w:ind w:left="0"/>
        <w:jc w:val="both"/>
      </w:pPr>
      <w:r>
        <w:rPr>
          <w:rFonts w:ascii="Times New Roman"/>
          <w:b w:val="false"/>
          <w:i w:val="false"/>
          <w:color w:val="000000"/>
          <w:sz w:val="28"/>
        </w:rPr>
        <w:t>
      7. Коммунальное государственное учреждение "Аппарат акима Боралдайского сельского округа Жуалынского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акима сельского округа коммунального государственного учреждения "Аппарат акима Боралдайского сельского округа Жуалынского района Жамбылской области"и другими актами, предусмотренными законодательством Республики Казахстан.</w:t>
      </w:r>
    </w:p>
    <w:bookmarkEnd w:id="15"/>
    <w:bookmarkStart w:name="z23" w:id="16"/>
    <w:p>
      <w:pPr>
        <w:spacing w:after="0"/>
        <w:ind w:left="0"/>
        <w:jc w:val="both"/>
      </w:pPr>
      <w:r>
        <w:rPr>
          <w:rFonts w:ascii="Times New Roman"/>
          <w:b w:val="false"/>
          <w:i w:val="false"/>
          <w:color w:val="000000"/>
          <w:sz w:val="28"/>
        </w:rPr>
        <w:t xml:space="preserve">
      8. Структура и лимит штатной численности коммунального </w:t>
      </w:r>
      <w:r>
        <w:rPr>
          <w:rFonts w:ascii="Times New Roman"/>
          <w:b w:val="false"/>
          <w:i w:val="false"/>
          <w:color w:val="000000"/>
          <w:sz w:val="28"/>
        </w:rPr>
        <w:t>государственного учреждения "Аппарат акима Боралдайского сельского округа Жуалынского района Жамбылской области" утверждаются в соответствии с действующим законодательством.</w:t>
      </w:r>
    </w:p>
    <w:bookmarkEnd w:id="16"/>
    <w:bookmarkStart w:name="z25" w:id="17"/>
    <w:p>
      <w:pPr>
        <w:spacing w:after="0"/>
        <w:ind w:left="0"/>
        <w:jc w:val="both"/>
      </w:pPr>
      <w:r>
        <w:rPr>
          <w:rFonts w:ascii="Times New Roman"/>
          <w:b w:val="false"/>
          <w:i w:val="false"/>
          <w:color w:val="000000"/>
          <w:sz w:val="28"/>
        </w:rPr>
        <w:t>
      9. Местонахождение юридического лица: почтовый индекс: 080308, Республика Казахстан, Жамбылская область, Жуалынский район, село Колтоган, улица Д. Конаева 20.</w:t>
      </w:r>
    </w:p>
    <w:bookmarkEnd w:id="17"/>
    <w:bookmarkStart w:name="z26" w:id="18"/>
    <w:p>
      <w:pPr>
        <w:spacing w:after="0"/>
        <w:ind w:left="0"/>
        <w:jc w:val="both"/>
      </w:pPr>
      <w:r>
        <w:rPr>
          <w:rFonts w:ascii="Times New Roman"/>
          <w:b w:val="false"/>
          <w:i w:val="false"/>
          <w:color w:val="000000"/>
          <w:sz w:val="28"/>
        </w:rPr>
        <w:t>
      10. Полное наименование государственного органа: коммунальное государственное учреждение "Аппарат акима Боралдайского сельского округа Жуалынского района Жамбылской области".</w:t>
      </w:r>
    </w:p>
    <w:bookmarkEnd w:id="18"/>
    <w:bookmarkStart w:name="z27" w:id="19"/>
    <w:p>
      <w:pPr>
        <w:spacing w:after="0"/>
        <w:ind w:left="0"/>
        <w:jc w:val="both"/>
      </w:pPr>
      <w:r>
        <w:rPr>
          <w:rFonts w:ascii="Times New Roman"/>
          <w:b w:val="false"/>
          <w:i w:val="false"/>
          <w:color w:val="000000"/>
          <w:sz w:val="28"/>
        </w:rPr>
        <w:t>
      11. Настоящее Положение является учредительным документом коммунального государственного учреждения "Аппарат акима Боралдайского сельского округа Жуалынского района Жамбылской области".</w:t>
      </w:r>
    </w:p>
    <w:bookmarkEnd w:id="19"/>
    <w:bookmarkStart w:name="z28" w:id="20"/>
    <w:p>
      <w:pPr>
        <w:spacing w:after="0"/>
        <w:ind w:left="0"/>
        <w:jc w:val="both"/>
      </w:pPr>
      <w:r>
        <w:rPr>
          <w:rFonts w:ascii="Times New Roman"/>
          <w:b w:val="false"/>
          <w:i w:val="false"/>
          <w:color w:val="000000"/>
          <w:sz w:val="28"/>
        </w:rPr>
        <w:t xml:space="preserve">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Боралдайского сельского округа Жуалынского района Жамбылской области" осуществляется из местных бюджетов.</w:t>
      </w:r>
    </w:p>
    <w:bookmarkEnd w:id="20"/>
    <w:bookmarkStart w:name="z29" w:id="21"/>
    <w:p>
      <w:pPr>
        <w:spacing w:after="0"/>
        <w:ind w:left="0"/>
        <w:jc w:val="both"/>
      </w:pPr>
      <w:r>
        <w:rPr>
          <w:rFonts w:ascii="Times New Roman"/>
          <w:b w:val="false"/>
          <w:i w:val="false"/>
          <w:color w:val="000000"/>
          <w:sz w:val="28"/>
        </w:rPr>
        <w:t xml:space="preserve">
      12.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Боралдайского сельского округа Жуалынского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являющими функции коммунального государственного учреждения "Аппарат акима Боралдайского сельского округа Жуалынского района Жамбылской области".</w:t>
      </w:r>
    </w:p>
    <w:bookmarkEnd w:id="21"/>
    <w:p>
      <w:pPr>
        <w:spacing w:after="0"/>
        <w:ind w:left="0"/>
        <w:jc w:val="both"/>
      </w:pPr>
      <w:r>
        <w:rPr>
          <w:rFonts w:ascii="Times New Roman"/>
          <w:b w:val="false"/>
          <w:i w:val="false"/>
          <w:color w:val="000000"/>
          <w:sz w:val="28"/>
        </w:rPr>
        <w:t xml:space="preserve">
      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 xml:space="preserve">Аппарат акима Боралдайского сельского округа Жуалынского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являющими функции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Боралдайского сельского округа Жуалынского района Жамбылской области".</w:t>
      </w:r>
    </w:p>
    <w:bookmarkStart w:name="z30" w:id="22"/>
    <w:p>
      <w:pPr>
        <w:spacing w:after="0"/>
        <w:ind w:left="0"/>
        <w:jc w:val="both"/>
      </w:pPr>
      <w:r>
        <w:rPr>
          <w:rFonts w:ascii="Times New Roman"/>
          <w:b w:val="false"/>
          <w:i w:val="false"/>
          <w:color w:val="000000"/>
          <w:sz w:val="28"/>
        </w:rPr>
        <w:t xml:space="preserve">
      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Боралдайского сельского округа Жуалынского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2"/>
    <w:bookmarkStart w:name="z31" w:id="23"/>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3"/>
    <w:bookmarkStart w:name="z32" w:id="24"/>
    <w:p>
      <w:pPr>
        <w:spacing w:after="0"/>
        <w:ind w:left="0"/>
        <w:jc w:val="both"/>
      </w:pPr>
      <w:r>
        <w:rPr>
          <w:rFonts w:ascii="Times New Roman"/>
          <w:b w:val="false"/>
          <w:i w:val="false"/>
          <w:color w:val="000000"/>
          <w:sz w:val="28"/>
        </w:rPr>
        <w:t>
      14. Миссия коммунального государственного учреждения "Аппарат акима Боралдайского сельского округа Жуалынского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сельского округа и аппарата акима сельского округа.</w:t>
      </w:r>
    </w:p>
    <w:bookmarkEnd w:id="24"/>
    <w:bookmarkStart w:name="z33" w:id="25"/>
    <w:p>
      <w:pPr>
        <w:spacing w:after="0"/>
        <w:ind w:left="0"/>
        <w:jc w:val="both"/>
      </w:pPr>
      <w:r>
        <w:rPr>
          <w:rFonts w:ascii="Times New Roman"/>
          <w:b w:val="false"/>
          <w:i w:val="false"/>
          <w:color w:val="000000"/>
          <w:sz w:val="28"/>
        </w:rPr>
        <w:t>
      15. Функции:</w:t>
      </w:r>
    </w:p>
    <w:bookmarkEnd w:id="25"/>
    <w:bookmarkStart w:name="z34" w:id="26"/>
    <w:p>
      <w:pPr>
        <w:spacing w:after="0"/>
        <w:ind w:left="0"/>
        <w:jc w:val="both"/>
      </w:pPr>
      <w:r>
        <w:rPr>
          <w:rFonts w:ascii="Times New Roman"/>
          <w:b w:val="false"/>
          <w:i w:val="false"/>
          <w:color w:val="000000"/>
          <w:sz w:val="28"/>
        </w:rPr>
        <w:t>
      Аппарат акима осуществляет функции, установленные законодательством Республики Казахстан.</w:t>
      </w:r>
    </w:p>
    <w:bookmarkEnd w:id="26"/>
    <w:bookmarkStart w:name="z35" w:id="27"/>
    <w:p>
      <w:pPr>
        <w:spacing w:after="0"/>
        <w:ind w:left="0"/>
        <w:jc w:val="both"/>
      </w:pPr>
      <w:r>
        <w:rPr>
          <w:rFonts w:ascii="Times New Roman"/>
          <w:b w:val="false"/>
          <w:i w:val="false"/>
          <w:color w:val="000000"/>
          <w:sz w:val="28"/>
        </w:rPr>
        <w:t>
      16. Задачи:</w:t>
      </w:r>
    </w:p>
    <w:bookmarkEnd w:id="27"/>
    <w:bookmarkStart w:name="z36" w:id="28"/>
    <w:p>
      <w:pPr>
        <w:spacing w:after="0"/>
        <w:ind w:left="0"/>
        <w:jc w:val="both"/>
      </w:pPr>
      <w:r>
        <w:rPr>
          <w:rFonts w:ascii="Times New Roman"/>
          <w:b w:val="false"/>
          <w:i w:val="false"/>
          <w:color w:val="000000"/>
          <w:sz w:val="28"/>
        </w:rPr>
        <w:t>
      1) Обеспечение соблюдения регламента работы акима сельского округа;</w:t>
      </w:r>
    </w:p>
    <w:bookmarkEnd w:id="28"/>
    <w:bookmarkStart w:name="z37" w:id="29"/>
    <w:p>
      <w:pPr>
        <w:spacing w:after="0"/>
        <w:ind w:left="0"/>
        <w:jc w:val="both"/>
      </w:pPr>
      <w:r>
        <w:rPr>
          <w:rFonts w:ascii="Times New Roman"/>
          <w:b w:val="false"/>
          <w:i w:val="false"/>
          <w:color w:val="000000"/>
          <w:sz w:val="28"/>
        </w:rPr>
        <w:t>
      1-1)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p>
    <w:bookmarkEnd w:id="29"/>
    <w:bookmarkStart w:name="z38" w:id="30"/>
    <w:p>
      <w:pPr>
        <w:spacing w:after="0"/>
        <w:ind w:left="0"/>
        <w:jc w:val="both"/>
      </w:pPr>
      <w:r>
        <w:rPr>
          <w:rFonts w:ascii="Times New Roman"/>
          <w:b w:val="false"/>
          <w:i w:val="false"/>
          <w:color w:val="000000"/>
          <w:sz w:val="28"/>
        </w:rPr>
        <w:t>
      2) рассматривает обращения, заявления, жалобы граждан, принимает меры по защите прав и свобод граждан;</w:t>
      </w:r>
    </w:p>
    <w:bookmarkEnd w:id="30"/>
    <w:bookmarkStart w:name="z39" w:id="31"/>
    <w:p>
      <w:pPr>
        <w:spacing w:after="0"/>
        <w:ind w:left="0"/>
        <w:jc w:val="both"/>
      </w:pPr>
      <w:r>
        <w:rPr>
          <w:rFonts w:ascii="Times New Roman"/>
          <w:b w:val="false"/>
          <w:i w:val="false"/>
          <w:color w:val="000000"/>
          <w:sz w:val="28"/>
        </w:rPr>
        <w:t>
      3) содействует сбору налогов и других обязательных платежей в бюджет;</w:t>
      </w:r>
    </w:p>
    <w:bookmarkEnd w:id="31"/>
    <w:bookmarkStart w:name="z40" w:id="32"/>
    <w:p>
      <w:pPr>
        <w:spacing w:after="0"/>
        <w:ind w:left="0"/>
        <w:jc w:val="both"/>
      </w:pPr>
      <w:r>
        <w:rPr>
          <w:rFonts w:ascii="Times New Roman"/>
          <w:b w:val="false"/>
          <w:i w:val="false"/>
          <w:color w:val="000000"/>
          <w:sz w:val="28"/>
        </w:rPr>
        <w:t>
      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 округа;</w:t>
      </w:r>
    </w:p>
    <w:bookmarkEnd w:id="32"/>
    <w:bookmarkStart w:name="z41" w:id="33"/>
    <w:p>
      <w:pPr>
        <w:spacing w:after="0"/>
        <w:ind w:left="0"/>
        <w:jc w:val="both"/>
      </w:pPr>
      <w:r>
        <w:rPr>
          <w:rFonts w:ascii="Times New Roman"/>
          <w:b w:val="false"/>
          <w:i w:val="false"/>
          <w:color w:val="000000"/>
          <w:sz w:val="28"/>
        </w:rPr>
        <w:t>
      4-1)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p>
    <w:bookmarkEnd w:id="33"/>
    <w:bookmarkStart w:name="z42" w:id="34"/>
    <w:p>
      <w:pPr>
        <w:spacing w:after="0"/>
        <w:ind w:left="0"/>
        <w:jc w:val="both"/>
      </w:pPr>
      <w:r>
        <w:rPr>
          <w:rFonts w:ascii="Times New Roman"/>
          <w:b w:val="false"/>
          <w:i w:val="false"/>
          <w:color w:val="000000"/>
          <w:sz w:val="28"/>
        </w:rPr>
        <w:t>
      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34"/>
    <w:bookmarkStart w:name="z43" w:id="35"/>
    <w:p>
      <w:pPr>
        <w:spacing w:after="0"/>
        <w:ind w:left="0"/>
        <w:jc w:val="both"/>
      </w:pPr>
      <w:r>
        <w:rPr>
          <w:rFonts w:ascii="Times New Roman"/>
          <w:b w:val="false"/>
          <w:i w:val="false"/>
          <w:color w:val="000000"/>
          <w:sz w:val="28"/>
        </w:rPr>
        <w:t>
      6) в пределах своей компетенции осуществляет регулирование земельных отношений;</w:t>
      </w:r>
    </w:p>
    <w:bookmarkEnd w:id="35"/>
    <w:p>
      <w:pPr>
        <w:spacing w:after="0"/>
        <w:ind w:left="0"/>
        <w:jc w:val="both"/>
      </w:pPr>
      <w:r>
        <w:rPr>
          <w:rFonts w:ascii="Times New Roman"/>
          <w:b w:val="false"/>
          <w:i w:val="false"/>
          <w:color w:val="000000"/>
          <w:sz w:val="28"/>
        </w:rPr>
        <w:t>
      7) обеспечивает сохранение коммунального жилищного фонда, а также строительство, реконструкцию, ремонт и содержание автомобильных дорог;</w:t>
      </w:r>
    </w:p>
    <w:bookmarkStart w:name="z44" w:id="36"/>
    <w:p>
      <w:pPr>
        <w:spacing w:after="0"/>
        <w:ind w:left="0"/>
        <w:jc w:val="both"/>
      </w:pPr>
      <w:r>
        <w:rPr>
          <w:rFonts w:ascii="Times New Roman"/>
          <w:b w:val="false"/>
          <w:i w:val="false"/>
          <w:color w:val="000000"/>
          <w:sz w:val="28"/>
        </w:rPr>
        <w:t>
      8) содействует организации крестьянских или фермерских хозяйств, развитию предпринимательской деятельности;</w:t>
      </w:r>
    </w:p>
    <w:bookmarkEnd w:id="36"/>
    <w:bookmarkStart w:name="z45" w:id="37"/>
    <w:p>
      <w:pPr>
        <w:spacing w:after="0"/>
        <w:ind w:left="0"/>
        <w:jc w:val="both"/>
      </w:pPr>
      <w:r>
        <w:rPr>
          <w:rFonts w:ascii="Times New Roman"/>
          <w:b w:val="false"/>
          <w:i w:val="false"/>
          <w:color w:val="000000"/>
          <w:sz w:val="28"/>
        </w:rPr>
        <w:t>
      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p>
    <w:bookmarkEnd w:id="37"/>
    <w:bookmarkStart w:name="z46" w:id="38"/>
    <w:p>
      <w:pPr>
        <w:spacing w:after="0"/>
        <w:ind w:left="0"/>
        <w:jc w:val="both"/>
      </w:pPr>
      <w:r>
        <w:rPr>
          <w:rFonts w:ascii="Times New Roman"/>
          <w:b w:val="false"/>
          <w:i w:val="false"/>
          <w:color w:val="000000"/>
          <w:sz w:val="28"/>
        </w:rPr>
        <w:t>
      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p>
    <w:bookmarkEnd w:id="38"/>
    <w:bookmarkStart w:name="z47" w:id="39"/>
    <w:p>
      <w:pPr>
        <w:spacing w:after="0"/>
        <w:ind w:left="0"/>
        <w:jc w:val="both"/>
      </w:pPr>
      <w:r>
        <w:rPr>
          <w:rFonts w:ascii="Times New Roman"/>
          <w:b w:val="false"/>
          <w:i w:val="false"/>
          <w:color w:val="000000"/>
          <w:sz w:val="28"/>
        </w:rPr>
        <w:t>
      11) организует работу по сохранению исторического и культурного наследия;</w:t>
      </w:r>
    </w:p>
    <w:bookmarkEnd w:id="39"/>
    <w:bookmarkStart w:name="z48" w:id="40"/>
    <w:p>
      <w:pPr>
        <w:spacing w:after="0"/>
        <w:ind w:left="0"/>
        <w:jc w:val="both"/>
      </w:pPr>
      <w:r>
        <w:rPr>
          <w:rFonts w:ascii="Times New Roman"/>
          <w:b w:val="false"/>
          <w:i w:val="false"/>
          <w:color w:val="000000"/>
          <w:sz w:val="28"/>
        </w:rPr>
        <w:t>
      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bookmarkEnd w:id="40"/>
    <w:bookmarkStart w:name="z49" w:id="41"/>
    <w:p>
      <w:pPr>
        <w:spacing w:after="0"/>
        <w:ind w:left="0"/>
        <w:jc w:val="both"/>
      </w:pPr>
      <w:r>
        <w:rPr>
          <w:rFonts w:ascii="Times New Roman"/>
          <w:b w:val="false"/>
          <w:i w:val="false"/>
          <w:color w:val="000000"/>
          <w:sz w:val="28"/>
        </w:rPr>
        <w:t>
      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bookmarkEnd w:id="41"/>
    <w:bookmarkStart w:name="z50" w:id="42"/>
    <w:p>
      <w:pPr>
        <w:spacing w:after="0"/>
        <w:ind w:left="0"/>
        <w:jc w:val="both"/>
      </w:pPr>
      <w:r>
        <w:rPr>
          <w:rFonts w:ascii="Times New Roman"/>
          <w:b w:val="false"/>
          <w:i w:val="false"/>
          <w:color w:val="000000"/>
          <w:sz w:val="28"/>
        </w:rPr>
        <w:t>
      12-2) организует помощь инвалидам;</w:t>
      </w:r>
    </w:p>
    <w:bookmarkEnd w:id="42"/>
    <w:bookmarkStart w:name="z51" w:id="43"/>
    <w:p>
      <w:pPr>
        <w:spacing w:after="0"/>
        <w:ind w:left="0"/>
        <w:jc w:val="both"/>
      </w:pPr>
      <w:r>
        <w:rPr>
          <w:rFonts w:ascii="Times New Roman"/>
          <w:b w:val="false"/>
          <w:i w:val="false"/>
          <w:color w:val="000000"/>
          <w:sz w:val="28"/>
        </w:rPr>
        <w:t>
      12-3) организует общественные работы, молодежную практику и социальные рабочие места;</w:t>
      </w:r>
    </w:p>
    <w:bookmarkEnd w:id="43"/>
    <w:bookmarkStart w:name="z52" w:id="44"/>
    <w:p>
      <w:pPr>
        <w:spacing w:after="0"/>
        <w:ind w:left="0"/>
        <w:jc w:val="both"/>
      </w:pPr>
      <w:r>
        <w:rPr>
          <w:rFonts w:ascii="Times New Roman"/>
          <w:b w:val="false"/>
          <w:i w:val="false"/>
          <w:color w:val="000000"/>
          <w:sz w:val="28"/>
        </w:rPr>
        <w:t>
      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bookmarkEnd w:id="44"/>
    <w:bookmarkStart w:name="z53" w:id="45"/>
    <w:p>
      <w:pPr>
        <w:spacing w:after="0"/>
        <w:ind w:left="0"/>
        <w:jc w:val="both"/>
      </w:pPr>
      <w:r>
        <w:rPr>
          <w:rFonts w:ascii="Times New Roman"/>
          <w:b w:val="false"/>
          <w:i w:val="false"/>
          <w:color w:val="000000"/>
          <w:sz w:val="28"/>
        </w:rPr>
        <w:t>
      12-5) организует совместно с общественными объединениями инвалидов культурно-массовые и просветительские мероприятия;</w:t>
      </w:r>
    </w:p>
    <w:bookmarkEnd w:id="45"/>
    <w:bookmarkStart w:name="z54" w:id="46"/>
    <w:p>
      <w:pPr>
        <w:spacing w:after="0"/>
        <w:ind w:left="0"/>
        <w:jc w:val="both"/>
      </w:pPr>
      <w:r>
        <w:rPr>
          <w:rFonts w:ascii="Times New Roman"/>
          <w:b w:val="false"/>
          <w:i w:val="false"/>
          <w:color w:val="000000"/>
          <w:sz w:val="28"/>
        </w:rPr>
        <w:t>
      12-6) координирует оказание благотворительной и социальной помощи инвалидам;</w:t>
      </w:r>
    </w:p>
    <w:bookmarkEnd w:id="46"/>
    <w:bookmarkStart w:name="z55" w:id="47"/>
    <w:p>
      <w:pPr>
        <w:spacing w:after="0"/>
        <w:ind w:left="0"/>
        <w:jc w:val="both"/>
      </w:pPr>
      <w:r>
        <w:rPr>
          <w:rFonts w:ascii="Times New Roman"/>
          <w:b w:val="false"/>
          <w:i w:val="false"/>
          <w:color w:val="000000"/>
          <w:sz w:val="28"/>
        </w:rPr>
        <w:t>
      12-7) координирует оказание социально уязвимым слоям населения благотворительной помощи;</w:t>
      </w:r>
    </w:p>
    <w:bookmarkEnd w:id="47"/>
    <w:bookmarkStart w:name="z56" w:id="48"/>
    <w:p>
      <w:pPr>
        <w:spacing w:after="0"/>
        <w:ind w:left="0"/>
        <w:jc w:val="both"/>
      </w:pPr>
      <w:r>
        <w:rPr>
          <w:rFonts w:ascii="Times New Roman"/>
          <w:b w:val="false"/>
          <w:i w:val="false"/>
          <w:color w:val="000000"/>
          <w:sz w:val="28"/>
        </w:rPr>
        <w:t>
      12-8) содействует кадровому обеспечению сельских организаций здравоохранения;</w:t>
      </w:r>
    </w:p>
    <w:bookmarkEnd w:id="48"/>
    <w:p>
      <w:pPr>
        <w:spacing w:after="0"/>
        <w:ind w:left="0"/>
        <w:jc w:val="both"/>
      </w:pPr>
      <w:r>
        <w:rPr>
          <w:rFonts w:ascii="Times New Roman"/>
          <w:b w:val="false"/>
          <w:i w:val="false"/>
          <w:color w:val="000000"/>
          <w:sz w:val="28"/>
        </w:rPr>
        <w:t>
      13) содействует развитию местной социальной инфраструктуры;</w:t>
      </w:r>
    </w:p>
    <w:bookmarkStart w:name="z57" w:id="49"/>
    <w:p>
      <w:pPr>
        <w:spacing w:after="0"/>
        <w:ind w:left="0"/>
        <w:jc w:val="both"/>
      </w:pPr>
      <w:r>
        <w:rPr>
          <w:rFonts w:ascii="Times New Roman"/>
          <w:b w:val="false"/>
          <w:i w:val="false"/>
          <w:color w:val="000000"/>
          <w:sz w:val="28"/>
        </w:rPr>
        <w:t>
      14) организует движение общественного транспорта;</w:t>
      </w:r>
    </w:p>
    <w:bookmarkEnd w:id="49"/>
    <w:bookmarkStart w:name="z58" w:id="50"/>
    <w:p>
      <w:pPr>
        <w:spacing w:after="0"/>
        <w:ind w:left="0"/>
        <w:jc w:val="both"/>
      </w:pPr>
      <w:r>
        <w:rPr>
          <w:rFonts w:ascii="Times New Roman"/>
          <w:b w:val="false"/>
          <w:i w:val="false"/>
          <w:color w:val="000000"/>
          <w:sz w:val="28"/>
        </w:rPr>
        <w:t>
      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bookmarkEnd w:id="50"/>
    <w:bookmarkStart w:name="z59" w:id="51"/>
    <w:p>
      <w:pPr>
        <w:spacing w:after="0"/>
        <w:ind w:left="0"/>
        <w:jc w:val="both"/>
      </w:pPr>
      <w:r>
        <w:rPr>
          <w:rFonts w:ascii="Times New Roman"/>
          <w:b w:val="false"/>
          <w:i w:val="false"/>
          <w:color w:val="000000"/>
          <w:sz w:val="28"/>
        </w:rPr>
        <w:t>
      13) взаимодействует с органами местного самоуправления;</w:t>
      </w:r>
    </w:p>
    <w:bookmarkEnd w:id="51"/>
    <w:bookmarkStart w:name="z60" w:id="52"/>
    <w:p>
      <w:pPr>
        <w:spacing w:after="0"/>
        <w:ind w:left="0"/>
        <w:jc w:val="both"/>
      </w:pPr>
      <w:r>
        <w:rPr>
          <w:rFonts w:ascii="Times New Roman"/>
          <w:b w:val="false"/>
          <w:i w:val="false"/>
          <w:color w:val="000000"/>
          <w:sz w:val="28"/>
        </w:rPr>
        <w:t>
      14) осуществляет похозяйственный учет;</w:t>
      </w:r>
    </w:p>
    <w:bookmarkEnd w:id="52"/>
    <w:bookmarkStart w:name="z61" w:id="53"/>
    <w:p>
      <w:pPr>
        <w:spacing w:after="0"/>
        <w:ind w:left="0"/>
        <w:jc w:val="both"/>
      </w:pPr>
      <w:r>
        <w:rPr>
          <w:rFonts w:ascii="Times New Roman"/>
          <w:b w:val="false"/>
          <w:i w:val="false"/>
          <w:color w:val="000000"/>
          <w:sz w:val="28"/>
        </w:rPr>
        <w:t>
      15) принимает участие в работе сессий маслихата района при утверждении (уточнении) местного бюджета;</w:t>
      </w:r>
    </w:p>
    <w:bookmarkEnd w:id="53"/>
    <w:bookmarkStart w:name="z62" w:id="54"/>
    <w:p>
      <w:pPr>
        <w:spacing w:after="0"/>
        <w:ind w:left="0"/>
        <w:jc w:val="both"/>
      </w:pPr>
      <w:r>
        <w:rPr>
          <w:rFonts w:ascii="Times New Roman"/>
          <w:b w:val="false"/>
          <w:i w:val="false"/>
          <w:color w:val="000000"/>
          <w:sz w:val="28"/>
        </w:rPr>
        <w:t>
      16) обеспечивает деятельность организаций дошкольного воспитания и обучения, учреждений культуры;</w:t>
      </w:r>
    </w:p>
    <w:bookmarkEnd w:id="54"/>
    <w:bookmarkStart w:name="z63" w:id="55"/>
    <w:p>
      <w:pPr>
        <w:spacing w:after="0"/>
        <w:ind w:left="0"/>
        <w:jc w:val="both"/>
      </w:pPr>
      <w:r>
        <w:rPr>
          <w:rFonts w:ascii="Times New Roman"/>
          <w:b w:val="false"/>
          <w:i w:val="false"/>
          <w:color w:val="000000"/>
          <w:sz w:val="28"/>
        </w:rPr>
        <w:t>
      17) организует в пределах своей компетенции водоснабжение населенных пунктов и регулирует вопросы водопользования;</w:t>
      </w:r>
    </w:p>
    <w:bookmarkEnd w:id="55"/>
    <w:bookmarkStart w:name="z64" w:id="56"/>
    <w:p>
      <w:pPr>
        <w:spacing w:after="0"/>
        <w:ind w:left="0"/>
        <w:jc w:val="both"/>
      </w:pPr>
      <w:r>
        <w:rPr>
          <w:rFonts w:ascii="Times New Roman"/>
          <w:b w:val="false"/>
          <w:i w:val="false"/>
          <w:color w:val="000000"/>
          <w:sz w:val="28"/>
        </w:rPr>
        <w:t>
      18) организует работы по благоустройству, освещению, озеленению и санитарной очистке населенных пунктов;</w:t>
      </w:r>
    </w:p>
    <w:bookmarkEnd w:id="56"/>
    <w:bookmarkStart w:name="z65" w:id="57"/>
    <w:p>
      <w:pPr>
        <w:spacing w:after="0"/>
        <w:ind w:left="0"/>
        <w:jc w:val="both"/>
      </w:pPr>
      <w:r>
        <w:rPr>
          <w:rFonts w:ascii="Times New Roman"/>
          <w:b w:val="false"/>
          <w:i w:val="false"/>
          <w:color w:val="000000"/>
          <w:sz w:val="28"/>
        </w:rPr>
        <w:t>
      19) организует погребение безродных и общественные работы по содержанию в надлежащем состоянии кладбищ и иных мест захоронения;</w:t>
      </w:r>
    </w:p>
    <w:bookmarkEnd w:id="57"/>
    <w:bookmarkStart w:name="z66" w:id="58"/>
    <w:p>
      <w:pPr>
        <w:spacing w:after="0"/>
        <w:ind w:left="0"/>
        <w:jc w:val="both"/>
      </w:pPr>
      <w:r>
        <w:rPr>
          <w:rFonts w:ascii="Times New Roman"/>
          <w:b w:val="false"/>
          <w:i w:val="false"/>
          <w:color w:val="000000"/>
          <w:sz w:val="28"/>
        </w:rPr>
        <w:t>
      20) ведет реестр непрофессиональных медиаторов;</w:t>
      </w:r>
    </w:p>
    <w:bookmarkEnd w:id="58"/>
    <w:bookmarkStart w:name="z67" w:id="59"/>
    <w:p>
      <w:pPr>
        <w:spacing w:after="0"/>
        <w:ind w:left="0"/>
        <w:jc w:val="both"/>
      </w:pPr>
      <w:r>
        <w:rPr>
          <w:rFonts w:ascii="Times New Roman"/>
          <w:b w:val="false"/>
          <w:i w:val="false"/>
          <w:color w:val="000000"/>
          <w:sz w:val="28"/>
        </w:rPr>
        <w:t>
      21) создает инфраструктуру для занятий спортом физических лиц по месту жительства и в местах их массового отдыха;</w:t>
      </w:r>
    </w:p>
    <w:bookmarkEnd w:id="59"/>
    <w:bookmarkStart w:name="z68" w:id="60"/>
    <w:p>
      <w:pPr>
        <w:spacing w:after="0"/>
        <w:ind w:left="0"/>
        <w:jc w:val="both"/>
      </w:pPr>
      <w:r>
        <w:rPr>
          <w:rFonts w:ascii="Times New Roman"/>
          <w:b w:val="false"/>
          <w:i w:val="false"/>
          <w:color w:val="000000"/>
          <w:sz w:val="28"/>
        </w:rPr>
        <w:t>
      22) внесет в районный исполнительный орган предложения по организации транспортного сообщения с районным центром, а также организует бесплатный подвоз учащихся до школы и обратно в сельскую местность;</w:t>
      </w:r>
    </w:p>
    <w:bookmarkEnd w:id="60"/>
    <w:bookmarkStart w:name="z69" w:id="61"/>
    <w:p>
      <w:pPr>
        <w:spacing w:after="0"/>
        <w:ind w:left="0"/>
        <w:jc w:val="both"/>
      </w:pPr>
      <w:r>
        <w:rPr>
          <w:rFonts w:ascii="Times New Roman"/>
          <w:b w:val="false"/>
          <w:i w:val="false"/>
          <w:color w:val="000000"/>
          <w:sz w:val="28"/>
        </w:rPr>
        <w:t>
      23)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bookmarkEnd w:id="61"/>
    <w:bookmarkStart w:name="z70" w:id="62"/>
    <w:p>
      <w:pPr>
        <w:spacing w:after="0"/>
        <w:ind w:left="0"/>
        <w:jc w:val="both"/>
      </w:pPr>
      <w:r>
        <w:rPr>
          <w:rFonts w:ascii="Times New Roman"/>
          <w:b w:val="false"/>
          <w:i w:val="false"/>
          <w:color w:val="000000"/>
          <w:sz w:val="28"/>
        </w:rPr>
        <w:t>
      24)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bookmarkEnd w:id="62"/>
    <w:bookmarkStart w:name="z71" w:id="63"/>
    <w:p>
      <w:pPr>
        <w:spacing w:after="0"/>
        <w:ind w:left="0"/>
        <w:jc w:val="both"/>
      </w:pPr>
      <w:r>
        <w:rPr>
          <w:rFonts w:ascii="Times New Roman"/>
          <w:b w:val="false"/>
          <w:i w:val="false"/>
          <w:color w:val="000000"/>
          <w:sz w:val="28"/>
        </w:rPr>
        <w:t>
      25) обеспечивают сохранность переданного коммунального имущества;</w:t>
      </w:r>
    </w:p>
    <w:bookmarkEnd w:id="63"/>
    <w:bookmarkStart w:name="z72" w:id="64"/>
    <w:p>
      <w:pPr>
        <w:spacing w:after="0"/>
        <w:ind w:left="0"/>
        <w:jc w:val="both"/>
      </w:pPr>
      <w:r>
        <w:rPr>
          <w:rFonts w:ascii="Times New Roman"/>
          <w:b w:val="false"/>
          <w:i w:val="false"/>
          <w:color w:val="000000"/>
          <w:sz w:val="28"/>
        </w:rPr>
        <w:t>
      26) осуществляют управление переданными районными коммунальными юридическими лицами;</w:t>
      </w:r>
    </w:p>
    <w:bookmarkEnd w:id="64"/>
    <w:bookmarkStart w:name="z73" w:id="65"/>
    <w:p>
      <w:pPr>
        <w:spacing w:after="0"/>
        <w:ind w:left="0"/>
        <w:jc w:val="both"/>
      </w:pPr>
      <w:r>
        <w:rPr>
          <w:rFonts w:ascii="Times New Roman"/>
          <w:b w:val="false"/>
          <w:i w:val="false"/>
          <w:color w:val="000000"/>
          <w:sz w:val="28"/>
        </w:rPr>
        <w:t>
      27) согласовывают годовую финансовую отчетность переданную в управление районного коммунального государственного предприятия, утверждаемую решением местного исполнительного органа;</w:t>
      </w:r>
    </w:p>
    <w:bookmarkEnd w:id="65"/>
    <w:bookmarkStart w:name="z74" w:id="66"/>
    <w:p>
      <w:pPr>
        <w:spacing w:after="0"/>
        <w:ind w:left="0"/>
        <w:jc w:val="both"/>
      </w:pPr>
      <w:r>
        <w:rPr>
          <w:rFonts w:ascii="Times New Roman"/>
          <w:b w:val="false"/>
          <w:i w:val="false"/>
          <w:color w:val="000000"/>
          <w:sz w:val="28"/>
        </w:rPr>
        <w:t>
      28) устанавливают цены на товары (работы, услуги), производимые и реализуемые переданными в управление коммунальными казенными предприятиями;</w:t>
      </w:r>
    </w:p>
    <w:bookmarkEnd w:id="66"/>
    <w:bookmarkStart w:name="z75" w:id="67"/>
    <w:p>
      <w:pPr>
        <w:spacing w:after="0"/>
        <w:ind w:left="0"/>
        <w:jc w:val="both"/>
      </w:pPr>
      <w:r>
        <w:rPr>
          <w:rFonts w:ascii="Times New Roman"/>
          <w:b w:val="false"/>
          <w:i w:val="false"/>
          <w:color w:val="000000"/>
          <w:sz w:val="28"/>
        </w:rPr>
        <w:t>
      29) утверждают индивидуальные планы финансирования переданных районных коммунальных государственных учреждений из местного бюджета;</w:t>
      </w:r>
    </w:p>
    <w:bookmarkEnd w:id="67"/>
    <w:bookmarkStart w:name="z76" w:id="68"/>
    <w:p>
      <w:pPr>
        <w:spacing w:after="0"/>
        <w:ind w:left="0"/>
        <w:jc w:val="both"/>
      </w:pPr>
      <w:r>
        <w:rPr>
          <w:rFonts w:ascii="Times New Roman"/>
          <w:b w:val="false"/>
          <w:i w:val="false"/>
          <w:color w:val="000000"/>
          <w:sz w:val="28"/>
        </w:rPr>
        <w:t>
      30) формируют доходные источники;</w:t>
      </w:r>
    </w:p>
    <w:bookmarkEnd w:id="68"/>
    <w:bookmarkStart w:name="z77" w:id="69"/>
    <w:p>
      <w:pPr>
        <w:spacing w:after="0"/>
        <w:ind w:left="0"/>
        <w:jc w:val="both"/>
      </w:pPr>
      <w:r>
        <w:rPr>
          <w:rFonts w:ascii="Times New Roman"/>
          <w:b w:val="false"/>
          <w:i w:val="false"/>
          <w:color w:val="000000"/>
          <w:sz w:val="28"/>
        </w:rPr>
        <w:t>
      31)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p>
    <w:bookmarkEnd w:id="69"/>
    <w:bookmarkStart w:name="z78" w:id="70"/>
    <w:p>
      <w:pPr>
        <w:spacing w:after="0"/>
        <w:ind w:left="0"/>
        <w:jc w:val="both"/>
      </w:pPr>
      <w:r>
        <w:rPr>
          <w:rFonts w:ascii="Times New Roman"/>
          <w:b w:val="false"/>
          <w:i w:val="false"/>
          <w:color w:val="000000"/>
          <w:sz w:val="28"/>
        </w:rPr>
        <w:t>
      32)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bookmarkEnd w:id="70"/>
    <w:bookmarkStart w:name="z79" w:id="71"/>
    <w:p>
      <w:pPr>
        <w:spacing w:after="0"/>
        <w:ind w:left="0"/>
        <w:jc w:val="both"/>
      </w:pPr>
      <w:r>
        <w:rPr>
          <w:rFonts w:ascii="Times New Roman"/>
          <w:b w:val="false"/>
          <w:i w:val="false"/>
          <w:color w:val="000000"/>
          <w:sz w:val="28"/>
        </w:rPr>
        <w:t>
      33) утверждают план поступлений и расходов денег местного самоуправления после согласования с собранием местного сообщества;</w:t>
      </w:r>
    </w:p>
    <w:bookmarkEnd w:id="71"/>
    <w:bookmarkStart w:name="z80" w:id="72"/>
    <w:p>
      <w:pPr>
        <w:spacing w:after="0"/>
        <w:ind w:left="0"/>
        <w:jc w:val="both"/>
      </w:pPr>
      <w:r>
        <w:rPr>
          <w:rFonts w:ascii="Times New Roman"/>
          <w:b w:val="false"/>
          <w:i w:val="false"/>
          <w:color w:val="000000"/>
          <w:sz w:val="28"/>
        </w:rPr>
        <w:t>
      34)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bookmarkEnd w:id="72"/>
    <w:bookmarkStart w:name="z81" w:id="73"/>
    <w:p>
      <w:pPr>
        <w:spacing w:after="0"/>
        <w:ind w:left="0"/>
        <w:jc w:val="both"/>
      </w:pPr>
      <w:r>
        <w:rPr>
          <w:rFonts w:ascii="Times New Roman"/>
          <w:b w:val="false"/>
          <w:i w:val="false"/>
          <w:color w:val="000000"/>
          <w:sz w:val="28"/>
        </w:rPr>
        <w:t>
      17. Права и обязанности:</w:t>
      </w:r>
    </w:p>
    <w:bookmarkEnd w:id="73"/>
    <w:bookmarkStart w:name="z82" w:id="74"/>
    <w:p>
      <w:pPr>
        <w:spacing w:after="0"/>
        <w:ind w:left="0"/>
        <w:jc w:val="both"/>
      </w:pPr>
      <w:r>
        <w:rPr>
          <w:rFonts w:ascii="Times New Roman"/>
          <w:b w:val="false"/>
          <w:i w:val="false"/>
          <w:color w:val="000000"/>
          <w:sz w:val="28"/>
        </w:rPr>
        <w:t>
      права:</w:t>
      </w:r>
    </w:p>
    <w:bookmarkEnd w:id="74"/>
    <w:bookmarkStart w:name="z83" w:id="75"/>
    <w:p>
      <w:pPr>
        <w:spacing w:after="0"/>
        <w:ind w:left="0"/>
        <w:jc w:val="both"/>
      </w:pPr>
      <w:r>
        <w:rPr>
          <w:rFonts w:ascii="Times New Roman"/>
          <w:b w:val="false"/>
          <w:i w:val="false"/>
          <w:color w:val="000000"/>
          <w:sz w:val="28"/>
        </w:rPr>
        <w:t>
      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p>
    <w:bookmarkEnd w:id="75"/>
    <w:bookmarkStart w:name="z84" w:id="76"/>
    <w:p>
      <w:pPr>
        <w:spacing w:after="0"/>
        <w:ind w:left="0"/>
        <w:jc w:val="both"/>
      </w:pPr>
      <w:r>
        <w:rPr>
          <w:rFonts w:ascii="Times New Roman"/>
          <w:b w:val="false"/>
          <w:i w:val="false"/>
          <w:color w:val="000000"/>
          <w:sz w:val="28"/>
        </w:rPr>
        <w:t xml:space="preserve">
      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p>
    <w:bookmarkEnd w:id="76"/>
    <w:bookmarkStart w:name="z85" w:id="77"/>
    <w:p>
      <w:pPr>
        <w:spacing w:after="0"/>
        <w:ind w:left="0"/>
        <w:jc w:val="both"/>
      </w:pPr>
      <w:r>
        <w:rPr>
          <w:rFonts w:ascii="Times New Roman"/>
          <w:b w:val="false"/>
          <w:i w:val="false"/>
          <w:color w:val="000000"/>
          <w:sz w:val="28"/>
        </w:rPr>
        <w:t>
      3) вправе вносить предложения по вопросам, относящимся к их компетенции;</w:t>
      </w:r>
    </w:p>
    <w:bookmarkEnd w:id="77"/>
    <w:bookmarkStart w:name="z86" w:id="78"/>
    <w:p>
      <w:pPr>
        <w:spacing w:after="0"/>
        <w:ind w:left="0"/>
        <w:jc w:val="both"/>
      </w:pPr>
      <w:r>
        <w:rPr>
          <w:rFonts w:ascii="Times New Roman"/>
          <w:b w:val="false"/>
          <w:i w:val="false"/>
          <w:color w:val="000000"/>
          <w:sz w:val="28"/>
        </w:rPr>
        <w:t>
      4) осуществлять иные права, необходимые для реализации основных задач и функции, в соответствии с нормативными правовыми актами Республики Казахстан.</w:t>
      </w:r>
    </w:p>
    <w:bookmarkEnd w:id="78"/>
    <w:bookmarkStart w:name="z87" w:id="79"/>
    <w:p>
      <w:pPr>
        <w:spacing w:after="0"/>
        <w:ind w:left="0"/>
        <w:jc w:val="both"/>
      </w:pPr>
      <w:r>
        <w:rPr>
          <w:rFonts w:ascii="Times New Roman"/>
          <w:b w:val="false"/>
          <w:i w:val="false"/>
          <w:color w:val="000000"/>
          <w:sz w:val="28"/>
        </w:rPr>
        <w:t>
      обязанности:</w:t>
      </w:r>
    </w:p>
    <w:bookmarkEnd w:id="79"/>
    <w:bookmarkStart w:name="z88" w:id="80"/>
    <w:p>
      <w:pPr>
        <w:spacing w:after="0"/>
        <w:ind w:left="0"/>
        <w:jc w:val="both"/>
      </w:pPr>
      <w:r>
        <w:rPr>
          <w:rFonts w:ascii="Times New Roman"/>
          <w:b w:val="false"/>
          <w:i w:val="false"/>
          <w:color w:val="000000"/>
          <w:sz w:val="28"/>
        </w:rPr>
        <w:t xml:space="preserve">
      5) предоставлять необходимые материалы и информацию в пределах </w:t>
      </w:r>
      <w:r>
        <w:rPr>
          <w:rFonts w:ascii="Times New Roman"/>
          <w:b w:val="false"/>
          <w:i w:val="false"/>
          <w:color w:val="000000"/>
          <w:sz w:val="28"/>
        </w:rPr>
        <w:t>своей компетенции и в рамках законодательства в случае официального запроса об этом юридических и физических лиц;</w:t>
      </w:r>
    </w:p>
    <w:bookmarkEnd w:id="80"/>
    <w:bookmarkStart w:name="z90" w:id="81"/>
    <w:p>
      <w:pPr>
        <w:spacing w:after="0"/>
        <w:ind w:left="0"/>
        <w:jc w:val="both"/>
      </w:pPr>
      <w:r>
        <w:rPr>
          <w:rFonts w:ascii="Times New Roman"/>
          <w:b w:val="false"/>
          <w:i w:val="false"/>
          <w:color w:val="000000"/>
          <w:sz w:val="28"/>
        </w:rPr>
        <w:t>
      6) обеспечивать соблюдение сотрудниками коммунального государственного учреждения "Аппарат акима Боралдайского сельского округа Жуалынского района Жамбылской области" норм этики административных государственных служащих;</w:t>
      </w:r>
    </w:p>
    <w:bookmarkEnd w:id="81"/>
    <w:bookmarkStart w:name="z91" w:id="82"/>
    <w:p>
      <w:pPr>
        <w:spacing w:after="0"/>
        <w:ind w:left="0"/>
        <w:jc w:val="both"/>
      </w:pPr>
      <w:r>
        <w:rPr>
          <w:rFonts w:ascii="Times New Roman"/>
          <w:b w:val="false"/>
          <w:i w:val="false"/>
          <w:color w:val="000000"/>
          <w:sz w:val="28"/>
        </w:rPr>
        <w:t xml:space="preserve">
      7) выполнять иные обязанности предусмотренные нормативными правовыми актами Республики Казахстан. </w:t>
      </w:r>
    </w:p>
    <w:bookmarkEnd w:id="82"/>
    <w:bookmarkStart w:name="z92" w:id="83"/>
    <w:p>
      <w:pPr>
        <w:spacing w:after="0"/>
        <w:ind w:left="0"/>
        <w:jc w:val="left"/>
      </w:pPr>
      <w:r>
        <w:rPr>
          <w:rFonts w:ascii="Times New Roman"/>
          <w:b/>
          <w:i w:val="false"/>
          <w:color w:val="000000"/>
        </w:rPr>
        <w:t xml:space="preserve"> 3. Организация деятельности государственного органа</w:t>
      </w:r>
    </w:p>
    <w:bookmarkEnd w:id="83"/>
    <w:bookmarkStart w:name="z93" w:id="84"/>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Боралдайского сельского округа Жуалынского района Жамбылской области" осуществляется акимом сельского округа, который несет персональную ответственность за выполнение возложенных на коммунальное государственное учреждение "Аппарат акима Боралдайского сельского округа Жуалынского района Жамбылской области" задач и осуществление им своих функций.</w:t>
      </w:r>
    </w:p>
    <w:bookmarkEnd w:id="84"/>
    <w:bookmarkStart w:name="z94" w:id="85"/>
    <w:p>
      <w:pPr>
        <w:spacing w:after="0"/>
        <w:ind w:left="0"/>
        <w:jc w:val="both"/>
      </w:pPr>
      <w:r>
        <w:rPr>
          <w:rFonts w:ascii="Times New Roman"/>
          <w:b w:val="false"/>
          <w:i w:val="false"/>
          <w:color w:val="000000"/>
          <w:sz w:val="28"/>
        </w:rPr>
        <w:t>
      19. Первый руководитель коммунального государственного учреждения "Аппарат акима Боралдайского сельского округа Жуалынского района Жамбылской области" назначается или избирается на должность, освобождается от должности и прекращает свои полномочия в порядке, определяемом Президентом Республики Казахстан.</w:t>
      </w:r>
    </w:p>
    <w:bookmarkEnd w:id="85"/>
    <w:bookmarkStart w:name="z95" w:id="86"/>
    <w:p>
      <w:pPr>
        <w:spacing w:after="0"/>
        <w:ind w:left="0"/>
        <w:jc w:val="both"/>
      </w:pPr>
      <w:r>
        <w:rPr>
          <w:rFonts w:ascii="Times New Roman"/>
          <w:b w:val="false"/>
          <w:i w:val="false"/>
          <w:color w:val="000000"/>
          <w:sz w:val="28"/>
        </w:rPr>
        <w:t xml:space="preserve">
      20. Первый руководитель коммунального государственного учреждения "Аппарат акима Боралдайского сельского округа Жуалынского района Жамбылской области" не имеет заместителя, которой назначается на должность и освобождается от должности в соответствии с законодательством Республики Казахстан. </w:t>
      </w:r>
    </w:p>
    <w:bookmarkEnd w:id="86"/>
    <w:bookmarkStart w:name="z96" w:id="87"/>
    <w:p>
      <w:pPr>
        <w:spacing w:after="0"/>
        <w:ind w:left="0"/>
        <w:jc w:val="both"/>
      </w:pPr>
      <w:r>
        <w:rPr>
          <w:rFonts w:ascii="Times New Roman"/>
          <w:b w:val="false"/>
          <w:i w:val="false"/>
          <w:color w:val="000000"/>
          <w:sz w:val="28"/>
        </w:rPr>
        <w:t>
      21. Полномочия первого руководителя коммунального государственного учреждения "Аппарат акима Боралдайского сельского округа Жуалынского района Жамбылской области":</w:t>
      </w:r>
    </w:p>
    <w:bookmarkEnd w:id="87"/>
    <w:bookmarkStart w:name="z97" w:id="88"/>
    <w:p>
      <w:pPr>
        <w:spacing w:after="0"/>
        <w:ind w:left="0"/>
        <w:jc w:val="both"/>
      </w:pPr>
      <w:r>
        <w:rPr>
          <w:rFonts w:ascii="Times New Roman"/>
          <w:b w:val="false"/>
          <w:i w:val="false"/>
          <w:color w:val="000000"/>
          <w:sz w:val="28"/>
        </w:rPr>
        <w:t>
      1) Аким Боралдайского сельского округа несет персональную ответственность за выполнение возложенных на аппарат акима Боралдайского сельского округа задач и осуществление своих функций.</w:t>
      </w:r>
    </w:p>
    <w:bookmarkEnd w:id="88"/>
    <w:bookmarkStart w:name="z98" w:id="89"/>
    <w:p>
      <w:pPr>
        <w:spacing w:after="0"/>
        <w:ind w:left="0"/>
        <w:jc w:val="both"/>
      </w:pPr>
      <w:r>
        <w:rPr>
          <w:rFonts w:ascii="Times New Roman"/>
          <w:b w:val="false"/>
          <w:i w:val="false"/>
          <w:color w:val="000000"/>
          <w:sz w:val="28"/>
        </w:rPr>
        <w:t>
      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p>
    <w:bookmarkEnd w:id="89"/>
    <w:bookmarkStart w:name="z99" w:id="90"/>
    <w:p>
      <w:pPr>
        <w:spacing w:after="0"/>
        <w:ind w:left="0"/>
        <w:jc w:val="both"/>
      </w:pPr>
      <w:r>
        <w:rPr>
          <w:rFonts w:ascii="Times New Roman"/>
          <w:b w:val="false"/>
          <w:i w:val="false"/>
          <w:color w:val="000000"/>
          <w:sz w:val="28"/>
        </w:rPr>
        <w:t>
      3) Организует и обеспечивает контроль за выполнением государственных закупок по бюджетным программам учреждения.</w:t>
      </w:r>
    </w:p>
    <w:bookmarkEnd w:id="90"/>
    <w:bookmarkStart w:name="z100" w:id="91"/>
    <w:p>
      <w:pPr>
        <w:spacing w:after="0"/>
        <w:ind w:left="0"/>
        <w:jc w:val="both"/>
      </w:pPr>
      <w:r>
        <w:rPr>
          <w:rFonts w:ascii="Times New Roman"/>
          <w:b w:val="false"/>
          <w:i w:val="false"/>
          <w:color w:val="000000"/>
          <w:sz w:val="28"/>
        </w:rPr>
        <w:t xml:space="preserve">
      4) Организует государственную закупку на основе положения установленного законодательством Республики Казахстан для учреждений ведомственного подчинения под своим управлением и аффилированных лиц как юридическое лицо или администратор бюджетной программы. </w:t>
      </w:r>
    </w:p>
    <w:bookmarkEnd w:id="91"/>
    <w:bookmarkStart w:name="z101" w:id="92"/>
    <w:p>
      <w:pPr>
        <w:spacing w:after="0"/>
        <w:ind w:left="0"/>
        <w:jc w:val="both"/>
      </w:pPr>
      <w:r>
        <w:rPr>
          <w:rFonts w:ascii="Times New Roman"/>
          <w:b w:val="false"/>
          <w:i w:val="false"/>
          <w:color w:val="000000"/>
          <w:sz w:val="28"/>
        </w:rPr>
        <w:t>
      Исполнение полномочий акима сельского округа коммунального государственного учреждения "Аппарат акима Боралдайского сельского округа Жуалынского района Жамбылской области" в период его отсутствия осуществляется лицом, его замещающим в соответствии с действующим законодательством.</w:t>
      </w:r>
    </w:p>
    <w:bookmarkEnd w:id="92"/>
    <w:bookmarkStart w:name="z102" w:id="93"/>
    <w:p>
      <w:pPr>
        <w:spacing w:after="0"/>
        <w:ind w:left="0"/>
        <w:jc w:val="both"/>
      </w:pPr>
      <w:r>
        <w:rPr>
          <w:rFonts w:ascii="Times New Roman"/>
          <w:b w:val="false"/>
          <w:i w:val="false"/>
          <w:color w:val="000000"/>
          <w:sz w:val="28"/>
        </w:rPr>
        <w:t xml:space="preserve">
      22. Первый руководитель коммунального государственного учреждения "Аппарат акима Боралдайского сельского округа Жуалынского района Жамбылской области" имеет руководителей отделений и главных специалистов, которые назначаются на должности и освобождаются от должности в соответствии с законодательством Республики Казахстан. </w:t>
      </w:r>
    </w:p>
    <w:bookmarkEnd w:id="93"/>
    <w:bookmarkStart w:name="z103" w:id="94"/>
    <w:p>
      <w:pPr>
        <w:spacing w:after="0"/>
        <w:ind w:left="0"/>
        <w:jc w:val="both"/>
      </w:pPr>
      <w:r>
        <w:rPr>
          <w:rFonts w:ascii="Times New Roman"/>
          <w:b w:val="false"/>
          <w:i w:val="false"/>
          <w:color w:val="000000"/>
          <w:sz w:val="28"/>
        </w:rPr>
        <w:t>
      23. Первый руководитель определяет полномочия своего руководителя отделений и главных специалистов в соответствии с действующим законодательством.</w:t>
      </w:r>
    </w:p>
    <w:bookmarkEnd w:id="94"/>
    <w:bookmarkStart w:name="z104" w:id="95"/>
    <w:p>
      <w:pPr>
        <w:spacing w:after="0"/>
        <w:ind w:left="0"/>
        <w:jc w:val="both"/>
      </w:pPr>
      <w:r>
        <w:rPr>
          <w:rFonts w:ascii="Times New Roman"/>
          <w:b w:val="false"/>
          <w:i w:val="false"/>
          <w:color w:val="000000"/>
          <w:sz w:val="28"/>
        </w:rPr>
        <w:t xml:space="preserve">
      24. Аппарат коммунального государственного учреждения "Аппарат акима Боралдайского сельского округа Жуалынского района Жамбылской области" возглавляется акимом Боралдайского сельского округа назначаемым на должность и освобождаемым от должности в соответствии с действующим законодательством Республики Казахстан. </w:t>
      </w:r>
    </w:p>
    <w:bookmarkEnd w:id="95"/>
    <w:bookmarkStart w:name="z105" w:id="96"/>
    <w:p>
      <w:pPr>
        <w:spacing w:after="0"/>
        <w:ind w:left="0"/>
        <w:jc w:val="left"/>
      </w:pPr>
      <w:r>
        <w:rPr>
          <w:rFonts w:ascii="Times New Roman"/>
          <w:b/>
          <w:i w:val="false"/>
          <w:color w:val="000000"/>
        </w:rPr>
        <w:t xml:space="preserve"> 4. Имущество государственного органа</w:t>
      </w:r>
    </w:p>
    <w:bookmarkEnd w:id="96"/>
    <w:bookmarkStart w:name="z106" w:id="97"/>
    <w:p>
      <w:pPr>
        <w:spacing w:after="0"/>
        <w:ind w:left="0"/>
        <w:jc w:val="both"/>
      </w:pPr>
      <w:r>
        <w:rPr>
          <w:rFonts w:ascii="Times New Roman"/>
          <w:b w:val="false"/>
          <w:i w:val="false"/>
          <w:color w:val="000000"/>
          <w:sz w:val="28"/>
        </w:rPr>
        <w:t>
      25. Коммунальное государственное учреждение "Аппарат акима Боралдайского сельского округа Жуалынского района Жамбылской области" может иметь на праве оперативного управления обособленное имущество случаях, предусмотренных законодательством.</w:t>
      </w:r>
    </w:p>
    <w:bookmarkEnd w:id="97"/>
    <w:bookmarkStart w:name="z107" w:id="98"/>
    <w:p>
      <w:pPr>
        <w:spacing w:after="0"/>
        <w:ind w:left="0"/>
        <w:jc w:val="both"/>
      </w:pPr>
      <w:r>
        <w:rPr>
          <w:rFonts w:ascii="Times New Roman"/>
          <w:b w:val="false"/>
          <w:i w:val="false"/>
          <w:color w:val="000000"/>
          <w:sz w:val="28"/>
        </w:rPr>
        <w:t>
      Имущество коммунального государственного учреждения "Аппарат акима Боралдайского сельского округа Жуалынского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98"/>
    <w:bookmarkStart w:name="z108" w:id="99"/>
    <w:p>
      <w:pPr>
        <w:spacing w:after="0"/>
        <w:ind w:left="0"/>
        <w:jc w:val="both"/>
      </w:pPr>
      <w:r>
        <w:rPr>
          <w:rFonts w:ascii="Times New Roman"/>
          <w:b w:val="false"/>
          <w:i w:val="false"/>
          <w:color w:val="000000"/>
          <w:sz w:val="28"/>
        </w:rPr>
        <w:t>
      26. Имущество, закрепленное за коммунальным государственным учреждением "Аппарат акима Боралдайского сельского округа Жуалынского района Жамбылской области" относится к коммунальной собственности.</w:t>
      </w:r>
    </w:p>
    <w:bookmarkEnd w:id="99"/>
    <w:bookmarkStart w:name="z109" w:id="100"/>
    <w:p>
      <w:pPr>
        <w:spacing w:after="0"/>
        <w:ind w:left="0"/>
        <w:jc w:val="both"/>
      </w:pPr>
      <w:r>
        <w:rPr>
          <w:rFonts w:ascii="Times New Roman"/>
          <w:b w:val="false"/>
          <w:i w:val="false"/>
          <w:color w:val="000000"/>
          <w:sz w:val="28"/>
        </w:rPr>
        <w:t>
      27. Коммунальное государственное учреждение "Аппарат акима Боралдайского сельского округа Жуалынского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00"/>
    <w:bookmarkStart w:name="z110" w:id="101"/>
    <w:p>
      <w:pPr>
        <w:spacing w:after="0"/>
        <w:ind w:left="0"/>
        <w:jc w:val="left"/>
      </w:pPr>
      <w:r>
        <w:rPr>
          <w:rFonts w:ascii="Times New Roman"/>
          <w:b/>
          <w:i w:val="false"/>
          <w:color w:val="000000"/>
        </w:rPr>
        <w:t xml:space="preserve"> 5. Реорганизация и управление государственного органа</w:t>
      </w:r>
    </w:p>
    <w:bookmarkEnd w:id="101"/>
    <w:bookmarkStart w:name="z111" w:id="102"/>
    <w:p>
      <w:pPr>
        <w:spacing w:after="0"/>
        <w:ind w:left="0"/>
        <w:jc w:val="both"/>
      </w:pPr>
      <w:r>
        <w:rPr>
          <w:rFonts w:ascii="Times New Roman"/>
          <w:b w:val="false"/>
          <w:i w:val="false"/>
          <w:color w:val="000000"/>
          <w:sz w:val="28"/>
        </w:rPr>
        <w:t>
      28. Реорганизация и управление коммунального государственного учреждения "Аппарат акима Боралдайского сельского округа Жуалынского района Жамбылской области" осуществляются в соответствии с законодательством Республики Казахстан.</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