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a29ad" w14:textId="9ea29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коммунального государственного учреждения "Отдел образования акимата Кордайского района Жамбылской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Кордайского района Жамбылской области от 29 августа 2014 года № 459. Зарегистрировано Департаментом юстиции Жамбылской области 2 октября 2014 года № 2327. Утратило силу постановлением акимата Кордайского района Жамбылской области от 15 декабря 2016 года № 419</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постановлением акимата Кордайского района Жамбылской области от 15.12.2016 </w:t>
      </w:r>
      <w:r>
        <w:rPr>
          <w:rFonts w:ascii="Times New Roman"/>
          <w:b w:val="false"/>
          <w:i w:val="false"/>
          <w:color w:val="ff0000"/>
          <w:sz w:val="28"/>
        </w:rPr>
        <w:t>№ 419</w:t>
      </w:r>
      <w:r>
        <w:rPr>
          <w:rFonts w:ascii="Times New Roman"/>
          <w:b w:val="false"/>
          <w:i w:val="false"/>
          <w:color w:val="ff0000"/>
          <w:sz w:val="28"/>
        </w:rPr>
        <w:t xml:space="preserve"> (вводится в действие по истечении 10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Указом Президента Республики Казахстан от 29 октября 2012 года </w:t>
      </w:r>
      <w:r>
        <w:rPr>
          <w:rFonts w:ascii="Times New Roman"/>
          <w:b w:val="false"/>
          <w:i w:val="false"/>
          <w:color w:val="000000"/>
          <w:sz w:val="28"/>
        </w:rPr>
        <w:t>№ 410</w:t>
      </w:r>
      <w:r>
        <w:rPr>
          <w:rFonts w:ascii="Times New Roman"/>
          <w:b w:val="false"/>
          <w:i w:val="false"/>
          <w:color w:val="000000"/>
          <w:sz w:val="28"/>
        </w:rPr>
        <w:t xml:space="preserve"> "Об утверждении Типового положения государственного органа Республики Казахстан" акимат Кордайского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коммунального государственного учреждения "Отдел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2. Коммунальному государственному учреждению "Отдел образования акимата Кордайского района Жамбылской области" обеспечить в установленном законодательством порядке государственную регистрацию настоящего постановления в органах юстиции и его официальное опубликование.</w:t>
      </w:r>
      <w:r>
        <w:br/>
      </w:r>
      <w:r>
        <w:rPr>
          <w:rFonts w:ascii="Times New Roman"/>
          <w:b w:val="false"/>
          <w:i w:val="false"/>
          <w:color w:val="000000"/>
          <w:sz w:val="28"/>
        </w:rPr>
        <w:t>
      </w:t>
      </w:r>
      <w:r>
        <w:rPr>
          <w:rFonts w:ascii="Times New Roman"/>
          <w:b w:val="false"/>
          <w:i w:val="false"/>
          <w:color w:val="000000"/>
          <w:sz w:val="28"/>
        </w:rPr>
        <w:t>3. Контроль за исполнением настоящего постановления возложить на руководителя аппарата акима района Д. Абдукасымова.</w:t>
      </w:r>
      <w:r>
        <w:br/>
      </w:r>
      <w:r>
        <w:rPr>
          <w:rFonts w:ascii="Times New Roman"/>
          <w:b w:val="false"/>
          <w:i w:val="false"/>
          <w:color w:val="000000"/>
          <w:sz w:val="28"/>
        </w:rPr>
        <w:t>
      </w:t>
      </w:r>
      <w:r>
        <w:rPr>
          <w:rFonts w:ascii="Times New Roman"/>
          <w:b w:val="false"/>
          <w:i w:val="false"/>
          <w:color w:val="000000"/>
          <w:sz w:val="28"/>
        </w:rPr>
        <w:t>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Досаев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Кордайского района</w:t>
            </w:r>
            <w:r>
              <w:br/>
            </w:r>
            <w:r>
              <w:rPr>
                <w:rFonts w:ascii="Times New Roman"/>
                <w:b w:val="false"/>
                <w:i w:val="false"/>
                <w:color w:val="000000"/>
                <w:sz w:val="20"/>
              </w:rPr>
              <w:t>от 29 августа 2014 года № 459</w:t>
            </w:r>
          </w:p>
        </w:tc>
      </w:tr>
    </w:tbl>
    <w:bookmarkStart w:name="z6" w:id="0"/>
    <w:p>
      <w:pPr>
        <w:spacing w:after="0"/>
        <w:ind w:left="0"/>
        <w:jc w:val="left"/>
      </w:pPr>
      <w:r>
        <w:rPr>
          <w:rFonts w:ascii="Times New Roman"/>
          <w:b/>
          <w:i w:val="false"/>
          <w:color w:val="000000"/>
        </w:rPr>
        <w:t xml:space="preserve"> ПОЛОЖЕНИЕ</w:t>
      </w:r>
      <w:r>
        <w:br/>
      </w:r>
      <w:r>
        <w:rPr>
          <w:rFonts w:ascii="Times New Roman"/>
          <w:b/>
          <w:i w:val="false"/>
          <w:color w:val="000000"/>
        </w:rPr>
        <w:t>О коммунальном государственном учреждении "Отдел образования акимата Кордайского района Жамбылской области"</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Коммунальное государственное учреждение "Отдел образования акимата Кордайского района Жамбылской области" является государственным органом Республики Казахстан, осуществляющим руководство в сфере образования на территории района.</w:t>
      </w:r>
      <w:r>
        <w:br/>
      </w:r>
      <w:r>
        <w:rPr>
          <w:rFonts w:ascii="Times New Roman"/>
          <w:b w:val="false"/>
          <w:i w:val="false"/>
          <w:color w:val="000000"/>
          <w:sz w:val="28"/>
        </w:rPr>
        <w:t>
      </w:t>
      </w:r>
      <w:r>
        <w:rPr>
          <w:rFonts w:ascii="Times New Roman"/>
          <w:b w:val="false"/>
          <w:i w:val="false"/>
          <w:color w:val="000000"/>
          <w:sz w:val="28"/>
        </w:rPr>
        <w:t>2. Коммунальное государственное учреждение "Отдел образования акимата Кордайского района Жамбылской области" имеет ведомства.</w:t>
      </w:r>
      <w:r>
        <w:br/>
      </w:r>
      <w:r>
        <w:rPr>
          <w:rFonts w:ascii="Times New Roman"/>
          <w:b w:val="false"/>
          <w:i w:val="false"/>
          <w:color w:val="000000"/>
          <w:sz w:val="28"/>
        </w:rPr>
        <w:t>
      </w:t>
      </w:r>
      <w:r>
        <w:rPr>
          <w:rFonts w:ascii="Times New Roman"/>
          <w:b w:val="false"/>
          <w:i w:val="false"/>
          <w:color w:val="000000"/>
          <w:sz w:val="28"/>
        </w:rPr>
        <w:t xml:space="preserve">3. Коммунальное государственное учреждение "Отдел образования акимата Кордайского района Жамбылской области"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w:t>
      </w:r>
      <w:r>
        <w:rPr>
          <w:rFonts w:ascii="Times New Roman"/>
          <w:b w:val="false"/>
          <w:i w:val="false"/>
          <w:color w:val="000000"/>
          <w:sz w:val="28"/>
        </w:rPr>
        <w:t>4. Коммунальное государственное учреждение "Отдел образования акимата Кордайского района Жамбылской области" является юридическим лицом в организационно - 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Коммунальное государственное учреждение "Отдел образования акимата Кордайского района Жамбылской области" вступает в гражданско - 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Коммунальное государственное учреждение "Отдел образования акимата Кордайского района Жамбылской области" имеет право выступать стороной гражданско - 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Коммунальное государственное учреждение "Отдел образования акимата Кордайского района Жамбылской области" по вопросам своей компетенции в установленном законодательством порядке принимает решения, оформляемые приказами руководителя коммунального государственного учреждения "Отдел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сотрудников "Коммунального государственного учреждения "Отдел образования акимата Кордайского района Жамбылской области"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 xml:space="preserve">9. Местонахождение юридического лица: почтовый индекс 080400, Республика Казахстан, Жамбылская область, Кордайский район, село Кордай, улица Жибек Жолы, 273. </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Коммунальное государственное учреждение "Отдел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11. Настоящее Положение является учредительным документом коммунального государственного учреждения "Отдел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коммунального государственного учреждения "Отдел образования акимата Кордайского района Жамбылской области" осуществляется из районного бюджета.</w:t>
      </w:r>
      <w:r>
        <w:br/>
      </w:r>
      <w:r>
        <w:rPr>
          <w:rFonts w:ascii="Times New Roman"/>
          <w:b w:val="false"/>
          <w:i w:val="false"/>
          <w:color w:val="000000"/>
          <w:sz w:val="28"/>
        </w:rPr>
        <w:t>
      </w:t>
      </w:r>
      <w:r>
        <w:rPr>
          <w:rFonts w:ascii="Times New Roman"/>
          <w:b w:val="false"/>
          <w:i w:val="false"/>
          <w:color w:val="000000"/>
          <w:sz w:val="28"/>
        </w:rPr>
        <w:t>13. Коммунальному государственному учреждению "Отдел образования акимата Кордайского района Жамбылской области"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"Отдел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Если коммунальному государственному учреждению "Отдел образования акимата Кордайского района Жамбылской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Миссия коммунального государственного учреждения "Отдел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осуществляет и реализует государственную политику в сфере образования по обеспечению детей и подростков района образованием.</w:t>
      </w:r>
      <w:r>
        <w:br/>
      </w:r>
      <w:r>
        <w:rPr>
          <w:rFonts w:ascii="Times New Roman"/>
          <w:b w:val="false"/>
          <w:i w:val="false"/>
          <w:color w:val="000000"/>
          <w:sz w:val="28"/>
        </w:rPr>
        <w:t>
      </w:t>
      </w:r>
      <w:r>
        <w:rPr>
          <w:rFonts w:ascii="Times New Roman"/>
          <w:b w:val="false"/>
          <w:i w:val="false"/>
          <w:color w:val="000000"/>
          <w:sz w:val="28"/>
        </w:rPr>
        <w:t xml:space="preserve">15. Задачи: </w:t>
      </w:r>
      <w:r>
        <w:br/>
      </w:r>
      <w:r>
        <w:rPr>
          <w:rFonts w:ascii="Times New Roman"/>
          <w:b w:val="false"/>
          <w:i w:val="false"/>
          <w:color w:val="000000"/>
          <w:sz w:val="28"/>
        </w:rPr>
        <w:t>
      </w:t>
      </w:r>
      <w:r>
        <w:rPr>
          <w:rFonts w:ascii="Times New Roman"/>
          <w:b w:val="false"/>
          <w:i w:val="false"/>
          <w:color w:val="000000"/>
          <w:sz w:val="28"/>
        </w:rPr>
        <w:t xml:space="preserve">1) реализация государственной политики в области образования, контроль за выполнением Законов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xml:space="preserve">, </w:t>
      </w:r>
      <w:r>
        <w:rPr>
          <w:rFonts w:ascii="Times New Roman"/>
          <w:b w:val="false"/>
          <w:i w:val="false"/>
          <w:color w:val="000000"/>
          <w:sz w:val="28"/>
        </w:rPr>
        <w:t>"О языках в Республике Казахстан"</w:t>
      </w:r>
      <w:r>
        <w:rPr>
          <w:rFonts w:ascii="Times New Roman"/>
          <w:b w:val="false"/>
          <w:i w:val="false"/>
          <w:color w:val="000000"/>
          <w:sz w:val="28"/>
        </w:rPr>
        <w:t xml:space="preserve">, государственных программ развития образования, государственных стандартов образования и других нормативных документов; </w:t>
      </w:r>
      <w:r>
        <w:br/>
      </w:r>
      <w:r>
        <w:rPr>
          <w:rFonts w:ascii="Times New Roman"/>
          <w:b w:val="false"/>
          <w:i w:val="false"/>
          <w:color w:val="000000"/>
          <w:sz w:val="28"/>
        </w:rPr>
        <w:t>
      </w:t>
      </w:r>
      <w:r>
        <w:rPr>
          <w:rFonts w:ascii="Times New Roman"/>
          <w:b w:val="false"/>
          <w:i w:val="false"/>
          <w:color w:val="000000"/>
          <w:sz w:val="28"/>
        </w:rPr>
        <w:t>2) координация работы школ, дошкольных и внешкольных организаций образования по раскрытию духовных и физических возможностей личности, формирования прочных основ нравственности и научного мировоззрения, обогащения интеллекта путем создания условий для ее индивидуального развития;</w:t>
      </w:r>
      <w:r>
        <w:br/>
      </w:r>
      <w:r>
        <w:rPr>
          <w:rFonts w:ascii="Times New Roman"/>
          <w:b w:val="false"/>
          <w:i w:val="false"/>
          <w:color w:val="000000"/>
          <w:sz w:val="28"/>
        </w:rPr>
        <w:t>
      </w:t>
      </w:r>
      <w:r>
        <w:rPr>
          <w:rFonts w:ascii="Times New Roman"/>
          <w:b w:val="false"/>
          <w:i w:val="false"/>
          <w:color w:val="000000"/>
          <w:sz w:val="28"/>
        </w:rPr>
        <w:t>3) направление деятельности учебных заведений района на воспитание поликультурной личности, включающей в себя высокую гражданственность, казахстанский патриотизм, осознание прав и обязанностей личности перед семьей, народом, обществом и государством, на развитие творческих способностей и эстетического воспитания;</w:t>
      </w:r>
      <w:r>
        <w:br/>
      </w:r>
      <w:r>
        <w:rPr>
          <w:rFonts w:ascii="Times New Roman"/>
          <w:b w:val="false"/>
          <w:i w:val="false"/>
          <w:color w:val="000000"/>
          <w:sz w:val="28"/>
        </w:rPr>
        <w:t>
      </w:t>
      </w:r>
      <w:r>
        <w:rPr>
          <w:rFonts w:ascii="Times New Roman"/>
          <w:b w:val="false"/>
          <w:i w:val="false"/>
          <w:color w:val="000000"/>
          <w:sz w:val="28"/>
        </w:rPr>
        <w:t>4) создание условий для изучения культуры, обычаев, традиций казахского народа, а также других национальностей, проживающих в районе;</w:t>
      </w:r>
      <w:r>
        <w:br/>
      </w:r>
      <w:r>
        <w:rPr>
          <w:rFonts w:ascii="Times New Roman"/>
          <w:b w:val="false"/>
          <w:i w:val="false"/>
          <w:color w:val="000000"/>
          <w:sz w:val="28"/>
        </w:rPr>
        <w:t>
      </w:t>
      </w:r>
      <w:r>
        <w:rPr>
          <w:rFonts w:ascii="Times New Roman"/>
          <w:b w:val="false"/>
          <w:i w:val="false"/>
          <w:color w:val="000000"/>
          <w:sz w:val="28"/>
        </w:rPr>
        <w:t>5) предоставление жителям района равных возможностей для получения общего среднего образования;</w:t>
      </w:r>
      <w:r>
        <w:br/>
      </w:r>
      <w:r>
        <w:rPr>
          <w:rFonts w:ascii="Times New Roman"/>
          <w:b w:val="false"/>
          <w:i w:val="false"/>
          <w:color w:val="000000"/>
          <w:sz w:val="28"/>
        </w:rPr>
        <w:t>
      </w:t>
      </w:r>
      <w:r>
        <w:rPr>
          <w:rFonts w:ascii="Times New Roman"/>
          <w:b w:val="false"/>
          <w:i w:val="false"/>
          <w:color w:val="000000"/>
          <w:sz w:val="28"/>
        </w:rPr>
        <w:t>6) руководство и контроль за состоянием учебно-воспитательной работы школ района, руководство финансовой деятельностью централизованной бухгалтерии;</w:t>
      </w:r>
      <w:r>
        <w:br/>
      </w:r>
      <w:r>
        <w:rPr>
          <w:rFonts w:ascii="Times New Roman"/>
          <w:b w:val="false"/>
          <w:i w:val="false"/>
          <w:color w:val="000000"/>
          <w:sz w:val="28"/>
        </w:rPr>
        <w:t>
      </w:t>
      </w:r>
      <w:r>
        <w:rPr>
          <w:rFonts w:ascii="Times New Roman"/>
          <w:b w:val="false"/>
          <w:i w:val="false"/>
          <w:color w:val="000000"/>
          <w:sz w:val="28"/>
        </w:rPr>
        <w:t>7) руководство коллегией директоров, работой Совета по опеке и попечительству над несовершеннолетними;</w:t>
      </w:r>
      <w:r>
        <w:br/>
      </w:r>
      <w:r>
        <w:rPr>
          <w:rFonts w:ascii="Times New Roman"/>
          <w:b w:val="false"/>
          <w:i w:val="false"/>
          <w:color w:val="000000"/>
          <w:sz w:val="28"/>
        </w:rPr>
        <w:t>
      </w:t>
      </w:r>
      <w:r>
        <w:rPr>
          <w:rFonts w:ascii="Times New Roman"/>
          <w:b w:val="false"/>
          <w:i w:val="false"/>
          <w:color w:val="000000"/>
          <w:sz w:val="28"/>
        </w:rPr>
        <w:t>8) разработка, утверждение программ, вариантов обучения, углубленного изучения предметов, обновленного содержания образования (лицейские классы, школы-гимназии и т.д.);</w:t>
      </w:r>
      <w:r>
        <w:br/>
      </w:r>
      <w:r>
        <w:rPr>
          <w:rFonts w:ascii="Times New Roman"/>
          <w:b w:val="false"/>
          <w:i w:val="false"/>
          <w:color w:val="000000"/>
          <w:sz w:val="28"/>
        </w:rPr>
        <w:t>
      </w:t>
      </w:r>
      <w:r>
        <w:rPr>
          <w:rFonts w:ascii="Times New Roman"/>
          <w:b w:val="false"/>
          <w:i w:val="false"/>
          <w:color w:val="000000"/>
          <w:sz w:val="28"/>
        </w:rPr>
        <w:t xml:space="preserve">9) укрепление материальной базы организаций образования, их ремонт, организация летнего отдыха учащихся, трудоустройство учеников 9-11 классов; </w:t>
      </w:r>
      <w:r>
        <w:br/>
      </w:r>
      <w:r>
        <w:rPr>
          <w:rFonts w:ascii="Times New Roman"/>
          <w:b w:val="false"/>
          <w:i w:val="false"/>
          <w:color w:val="000000"/>
          <w:sz w:val="28"/>
        </w:rPr>
        <w:t>
      </w:t>
      </w:r>
      <w:r>
        <w:rPr>
          <w:rFonts w:ascii="Times New Roman"/>
          <w:b w:val="false"/>
          <w:i w:val="false"/>
          <w:color w:val="000000"/>
          <w:sz w:val="28"/>
        </w:rPr>
        <w:t>10) работа по полному охвату детей, подлежащих обучению, согласно требованиям положений о всеобуче;</w:t>
      </w:r>
      <w:r>
        <w:br/>
      </w:r>
      <w:r>
        <w:rPr>
          <w:rFonts w:ascii="Times New Roman"/>
          <w:b w:val="false"/>
          <w:i w:val="false"/>
          <w:color w:val="000000"/>
          <w:sz w:val="28"/>
        </w:rPr>
        <w:t>
      </w:t>
      </w:r>
      <w:r>
        <w:rPr>
          <w:rFonts w:ascii="Times New Roman"/>
          <w:b w:val="false"/>
          <w:i w:val="false"/>
          <w:color w:val="000000"/>
          <w:sz w:val="28"/>
        </w:rPr>
        <w:t xml:space="preserve">11) организация обеспечения школ учебно-методическими пособиями; </w:t>
      </w:r>
      <w:r>
        <w:br/>
      </w:r>
      <w:r>
        <w:rPr>
          <w:rFonts w:ascii="Times New Roman"/>
          <w:b w:val="false"/>
          <w:i w:val="false"/>
          <w:color w:val="000000"/>
          <w:sz w:val="28"/>
        </w:rPr>
        <w:t>
      </w:t>
      </w:r>
      <w:r>
        <w:rPr>
          <w:rFonts w:ascii="Times New Roman"/>
          <w:b w:val="false"/>
          <w:i w:val="false"/>
          <w:color w:val="000000"/>
          <w:sz w:val="28"/>
        </w:rPr>
        <w:t>12) организация и координация работы по повышению уровня методического мастерства, курсовой переподготовки учителей;</w:t>
      </w:r>
      <w:r>
        <w:br/>
      </w:r>
      <w:r>
        <w:rPr>
          <w:rFonts w:ascii="Times New Roman"/>
          <w:b w:val="false"/>
          <w:i w:val="false"/>
          <w:color w:val="000000"/>
          <w:sz w:val="28"/>
        </w:rPr>
        <w:t>
      </w:t>
      </w:r>
      <w:r>
        <w:rPr>
          <w:rFonts w:ascii="Times New Roman"/>
          <w:b w:val="false"/>
          <w:i w:val="false"/>
          <w:color w:val="000000"/>
          <w:sz w:val="28"/>
        </w:rPr>
        <w:t>13) работа по распространению и внедрению передового педагогического опыта обучения и воспитания школьников;</w:t>
      </w:r>
      <w:r>
        <w:br/>
      </w:r>
      <w:r>
        <w:rPr>
          <w:rFonts w:ascii="Times New Roman"/>
          <w:b w:val="false"/>
          <w:i w:val="false"/>
          <w:color w:val="000000"/>
          <w:sz w:val="28"/>
        </w:rPr>
        <w:t>
      </w:t>
      </w:r>
      <w:r>
        <w:rPr>
          <w:rFonts w:ascii="Times New Roman"/>
          <w:b w:val="false"/>
          <w:i w:val="false"/>
          <w:color w:val="000000"/>
          <w:sz w:val="28"/>
        </w:rPr>
        <w:t>14) защита прав и интересов детей-сирот, детей, оставшихся без попечения родителей;</w:t>
      </w:r>
      <w:r>
        <w:br/>
      </w:r>
      <w:r>
        <w:rPr>
          <w:rFonts w:ascii="Times New Roman"/>
          <w:b w:val="false"/>
          <w:i w:val="false"/>
          <w:color w:val="000000"/>
          <w:sz w:val="28"/>
        </w:rPr>
        <w:t>
      </w:t>
      </w:r>
      <w:r>
        <w:rPr>
          <w:rFonts w:ascii="Times New Roman"/>
          <w:b w:val="false"/>
          <w:i w:val="false"/>
          <w:color w:val="000000"/>
          <w:sz w:val="28"/>
        </w:rPr>
        <w:t>15) осуществление функций по опеке и попечительству в отношении несовершеннолетних;</w:t>
      </w:r>
      <w:r>
        <w:br/>
      </w:r>
      <w:r>
        <w:rPr>
          <w:rFonts w:ascii="Times New Roman"/>
          <w:b w:val="false"/>
          <w:i w:val="false"/>
          <w:color w:val="000000"/>
          <w:sz w:val="28"/>
        </w:rPr>
        <w:t>
      </w:t>
      </w:r>
      <w:r>
        <w:rPr>
          <w:rFonts w:ascii="Times New Roman"/>
          <w:b w:val="false"/>
          <w:i w:val="false"/>
          <w:color w:val="000000"/>
          <w:sz w:val="28"/>
        </w:rPr>
        <w:t xml:space="preserve">16) осуществляет иные задачи, предусмотренные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16. Функции:</w:t>
      </w:r>
      <w:r>
        <w:br/>
      </w:r>
      <w:r>
        <w:rPr>
          <w:rFonts w:ascii="Times New Roman"/>
          <w:b w:val="false"/>
          <w:i w:val="false"/>
          <w:color w:val="000000"/>
          <w:sz w:val="28"/>
        </w:rPr>
        <w:t>
      </w:t>
      </w:r>
      <w:r>
        <w:rPr>
          <w:rFonts w:ascii="Times New Roman"/>
          <w:b w:val="false"/>
          <w:i w:val="false"/>
          <w:color w:val="000000"/>
          <w:sz w:val="28"/>
        </w:rPr>
        <w:t>1) ведет учет детей дошкольного и школьного возраста и организует их обучение до получения ими среднего образования;</w:t>
      </w:r>
      <w:r>
        <w:br/>
      </w:r>
      <w:r>
        <w:rPr>
          <w:rFonts w:ascii="Times New Roman"/>
          <w:b w:val="false"/>
          <w:i w:val="false"/>
          <w:color w:val="000000"/>
          <w:sz w:val="28"/>
        </w:rPr>
        <w:t>
      </w:t>
      </w:r>
      <w:r>
        <w:rPr>
          <w:rFonts w:ascii="Times New Roman"/>
          <w:b w:val="false"/>
          <w:i w:val="false"/>
          <w:color w:val="000000"/>
          <w:sz w:val="28"/>
        </w:rPr>
        <w:t>2) организует и проводит в пределах своей компетенции периодический контроль за соответствием содержания учебно-воспитательного процесса, требованиям государственных общеобязательных стандартов образования в организациях образования местного подчинения, независимо от форм собственности и ведомственной подчиненности;</w:t>
      </w:r>
      <w:r>
        <w:br/>
      </w:r>
      <w:r>
        <w:rPr>
          <w:rFonts w:ascii="Times New Roman"/>
          <w:b w:val="false"/>
          <w:i w:val="false"/>
          <w:color w:val="000000"/>
          <w:sz w:val="28"/>
        </w:rPr>
        <w:t>
      </w:t>
      </w:r>
      <w:r>
        <w:rPr>
          <w:rFonts w:ascii="Times New Roman"/>
          <w:b w:val="false"/>
          <w:i w:val="false"/>
          <w:color w:val="000000"/>
          <w:sz w:val="28"/>
        </w:rPr>
        <w:t>3) проводит аттестацию педагогических работников, присваивает педагогическим работникам квалификационные категории в соответствии с нормативно-правовыми актами центрального исполнительного органа в области образования;</w:t>
      </w:r>
      <w:r>
        <w:br/>
      </w:r>
      <w:r>
        <w:rPr>
          <w:rFonts w:ascii="Times New Roman"/>
          <w:b w:val="false"/>
          <w:i w:val="false"/>
          <w:color w:val="000000"/>
          <w:sz w:val="28"/>
        </w:rPr>
        <w:t>
      </w:t>
      </w:r>
      <w:r>
        <w:rPr>
          <w:rFonts w:ascii="Times New Roman"/>
          <w:b w:val="false"/>
          <w:i w:val="false"/>
          <w:color w:val="000000"/>
          <w:sz w:val="28"/>
        </w:rPr>
        <w:t>4) назначает и освобождает от должности руководителей государственных организаций и предприятий дошкольного воспитания и обучения, внешкольных организаций, среднего образования, финансируемых из местного бюджета;</w:t>
      </w:r>
      <w:r>
        <w:br/>
      </w:r>
      <w:r>
        <w:rPr>
          <w:rFonts w:ascii="Times New Roman"/>
          <w:b w:val="false"/>
          <w:i w:val="false"/>
          <w:color w:val="000000"/>
          <w:sz w:val="28"/>
        </w:rPr>
        <w:t>
      </w:t>
      </w:r>
      <w:r>
        <w:rPr>
          <w:rFonts w:ascii="Times New Roman"/>
          <w:b w:val="false"/>
          <w:i w:val="false"/>
          <w:color w:val="000000"/>
          <w:sz w:val="28"/>
        </w:rPr>
        <w:t>5) представляет статистические данные в вышестоящие органы по вопросам дошкольного, начального, основного, среднего и общего среднего образования;</w:t>
      </w:r>
      <w:r>
        <w:br/>
      </w:r>
      <w:r>
        <w:rPr>
          <w:rFonts w:ascii="Times New Roman"/>
          <w:b w:val="false"/>
          <w:i w:val="false"/>
          <w:color w:val="000000"/>
          <w:sz w:val="28"/>
        </w:rPr>
        <w:t>
      </w:t>
      </w:r>
      <w:r>
        <w:rPr>
          <w:rFonts w:ascii="Times New Roman"/>
          <w:b w:val="false"/>
          <w:i w:val="false"/>
          <w:color w:val="000000"/>
          <w:sz w:val="28"/>
        </w:rPr>
        <w:t>6) оказывает содействие по переподготовке и повышению квалификации педагогических кадров;</w:t>
      </w:r>
      <w:r>
        <w:br/>
      </w:r>
      <w:r>
        <w:rPr>
          <w:rFonts w:ascii="Times New Roman"/>
          <w:b w:val="false"/>
          <w:i w:val="false"/>
          <w:color w:val="000000"/>
          <w:sz w:val="28"/>
        </w:rPr>
        <w:t>
      </w:t>
      </w:r>
      <w:r>
        <w:rPr>
          <w:rFonts w:ascii="Times New Roman"/>
          <w:b w:val="false"/>
          <w:i w:val="false"/>
          <w:color w:val="000000"/>
          <w:sz w:val="28"/>
        </w:rPr>
        <w:t>7) осуществляет управление качеством образования, методическое и методологическое обеспечение качества предоставляемых организациями образования образовательных услуг;</w:t>
      </w:r>
      <w:r>
        <w:br/>
      </w:r>
      <w:r>
        <w:rPr>
          <w:rFonts w:ascii="Times New Roman"/>
          <w:b w:val="false"/>
          <w:i w:val="false"/>
          <w:color w:val="000000"/>
          <w:sz w:val="28"/>
        </w:rPr>
        <w:t>
      </w:t>
      </w:r>
      <w:r>
        <w:rPr>
          <w:rFonts w:ascii="Times New Roman"/>
          <w:b w:val="false"/>
          <w:i w:val="false"/>
          <w:color w:val="000000"/>
          <w:sz w:val="28"/>
        </w:rPr>
        <w:t>8) обеспечивает учебниками, учебно-методическими комплексами;</w:t>
      </w:r>
      <w:r>
        <w:br/>
      </w:r>
      <w:r>
        <w:rPr>
          <w:rFonts w:ascii="Times New Roman"/>
          <w:b w:val="false"/>
          <w:i w:val="false"/>
          <w:color w:val="000000"/>
          <w:sz w:val="28"/>
        </w:rPr>
        <w:t>
      </w:t>
      </w:r>
      <w:r>
        <w:rPr>
          <w:rFonts w:ascii="Times New Roman"/>
          <w:b w:val="false"/>
          <w:i w:val="false"/>
          <w:color w:val="000000"/>
          <w:sz w:val="28"/>
        </w:rPr>
        <w:t>9) организует проведение внешкольных мероприятий местного значения;</w:t>
      </w:r>
      <w:r>
        <w:br/>
      </w:r>
      <w:r>
        <w:rPr>
          <w:rFonts w:ascii="Times New Roman"/>
          <w:b w:val="false"/>
          <w:i w:val="false"/>
          <w:color w:val="000000"/>
          <w:sz w:val="28"/>
        </w:rPr>
        <w:t>
      </w:t>
      </w:r>
      <w:r>
        <w:rPr>
          <w:rFonts w:ascii="Times New Roman"/>
          <w:b w:val="false"/>
          <w:i w:val="false"/>
          <w:color w:val="000000"/>
          <w:sz w:val="28"/>
        </w:rPr>
        <w:t>10) осуществляет в установленном порядке финансирование подведомственных организаций за счет бюджетных средств;</w:t>
      </w:r>
      <w:r>
        <w:br/>
      </w:r>
      <w:r>
        <w:rPr>
          <w:rFonts w:ascii="Times New Roman"/>
          <w:b w:val="false"/>
          <w:i w:val="false"/>
          <w:color w:val="000000"/>
          <w:sz w:val="28"/>
        </w:rPr>
        <w:t>
      </w:t>
      </w:r>
      <w:r>
        <w:rPr>
          <w:rFonts w:ascii="Times New Roman"/>
          <w:b w:val="false"/>
          <w:i w:val="false"/>
          <w:color w:val="000000"/>
          <w:sz w:val="28"/>
        </w:rPr>
        <w:t>11) представляет и защищает интересы образования перед акимом района и управлением образования области;</w:t>
      </w:r>
      <w:r>
        <w:br/>
      </w:r>
      <w:r>
        <w:rPr>
          <w:rFonts w:ascii="Times New Roman"/>
          <w:b w:val="false"/>
          <w:i w:val="false"/>
          <w:color w:val="000000"/>
          <w:sz w:val="28"/>
        </w:rPr>
        <w:t>
      </w:t>
      </w:r>
      <w:r>
        <w:rPr>
          <w:rFonts w:ascii="Times New Roman"/>
          <w:b w:val="false"/>
          <w:i w:val="false"/>
          <w:color w:val="000000"/>
          <w:sz w:val="28"/>
        </w:rPr>
        <w:t>12) разрабатывает стратегические планы развития системы образования района, подготавливает проекты решений, распоряжений акима района и постановлений акимата района в сфере образования;</w:t>
      </w:r>
      <w:r>
        <w:br/>
      </w:r>
      <w:r>
        <w:rPr>
          <w:rFonts w:ascii="Times New Roman"/>
          <w:b w:val="false"/>
          <w:i w:val="false"/>
          <w:color w:val="000000"/>
          <w:sz w:val="28"/>
        </w:rPr>
        <w:t>
      </w:t>
      </w:r>
      <w:r>
        <w:rPr>
          <w:rFonts w:ascii="Times New Roman"/>
          <w:b w:val="false"/>
          <w:i w:val="false"/>
          <w:color w:val="000000"/>
          <w:sz w:val="28"/>
        </w:rPr>
        <w:t>13) организует работу по реализации решений акима района и управления образования области;</w:t>
      </w:r>
      <w:r>
        <w:br/>
      </w:r>
      <w:r>
        <w:rPr>
          <w:rFonts w:ascii="Times New Roman"/>
          <w:b w:val="false"/>
          <w:i w:val="false"/>
          <w:color w:val="000000"/>
          <w:sz w:val="28"/>
        </w:rPr>
        <w:t>
      </w:t>
      </w:r>
      <w:r>
        <w:rPr>
          <w:rFonts w:ascii="Times New Roman"/>
          <w:b w:val="false"/>
          <w:i w:val="false"/>
          <w:color w:val="000000"/>
          <w:sz w:val="28"/>
        </w:rPr>
        <w:t>14) проводит конференции, семинары, совещания по вопросам образования, участвует в работе комиссий на районном и областном уровне;</w:t>
      </w:r>
      <w:r>
        <w:br/>
      </w:r>
      <w:r>
        <w:rPr>
          <w:rFonts w:ascii="Times New Roman"/>
          <w:b w:val="false"/>
          <w:i w:val="false"/>
          <w:color w:val="000000"/>
          <w:sz w:val="28"/>
        </w:rPr>
        <w:t>
      </w:t>
      </w:r>
      <w:r>
        <w:rPr>
          <w:rFonts w:ascii="Times New Roman"/>
          <w:b w:val="false"/>
          <w:i w:val="false"/>
          <w:color w:val="000000"/>
          <w:sz w:val="28"/>
        </w:rPr>
        <w:t>15) рассматривает в установленном порядке обращения физических и юридических лиц, ведет прием граждан по личным вопросам;</w:t>
      </w:r>
      <w:r>
        <w:br/>
      </w:r>
      <w:r>
        <w:rPr>
          <w:rFonts w:ascii="Times New Roman"/>
          <w:b w:val="false"/>
          <w:i w:val="false"/>
          <w:color w:val="000000"/>
          <w:sz w:val="28"/>
        </w:rPr>
        <w:t>
      </w:t>
      </w:r>
      <w:r>
        <w:rPr>
          <w:rFonts w:ascii="Times New Roman"/>
          <w:b w:val="false"/>
          <w:i w:val="false"/>
          <w:color w:val="000000"/>
          <w:sz w:val="28"/>
        </w:rPr>
        <w:t xml:space="preserve">16) пользуется правом на инвестирование и участие в грантах различных уровней; </w:t>
      </w:r>
      <w:r>
        <w:br/>
      </w:r>
      <w:r>
        <w:rPr>
          <w:rFonts w:ascii="Times New Roman"/>
          <w:b w:val="false"/>
          <w:i w:val="false"/>
          <w:color w:val="000000"/>
          <w:sz w:val="28"/>
        </w:rPr>
        <w:t>
      </w:t>
      </w:r>
      <w:r>
        <w:rPr>
          <w:rFonts w:ascii="Times New Roman"/>
          <w:b w:val="false"/>
          <w:i w:val="false"/>
          <w:color w:val="000000"/>
          <w:sz w:val="28"/>
        </w:rPr>
        <w:t xml:space="preserve">17) участвует в суде при рассмотрении дел, связанных с лишением или ограничением родительских прав, восстановлением в родительских правах, отменой или признанием недействительным усыновления, признанием недействительным брака, заключенного с несовершеннолетним, а также других дел в соответствии с Кодексом Республики Казахстан </w:t>
      </w:r>
      <w:r>
        <w:rPr>
          <w:rFonts w:ascii="Times New Roman"/>
          <w:b w:val="false"/>
          <w:i w:val="false"/>
          <w:color w:val="000000"/>
          <w:sz w:val="28"/>
        </w:rPr>
        <w:t>"О браке (супружестве) и семье"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18) осуществляет немедленное отобрание ребенка от родителей или других лиц, на попечении которых он находится, при непосредственной угрозе жизни ребенка или его здоровью на основании акта местного исполнительного органа, до принятия решения суда;</w:t>
      </w:r>
      <w:r>
        <w:br/>
      </w:r>
      <w:r>
        <w:rPr>
          <w:rFonts w:ascii="Times New Roman"/>
          <w:b w:val="false"/>
          <w:i w:val="false"/>
          <w:color w:val="000000"/>
          <w:sz w:val="28"/>
        </w:rPr>
        <w:t>
      </w:t>
      </w:r>
      <w:r>
        <w:rPr>
          <w:rFonts w:ascii="Times New Roman"/>
          <w:b w:val="false"/>
          <w:i w:val="false"/>
          <w:color w:val="000000"/>
          <w:sz w:val="28"/>
        </w:rPr>
        <w:t>19) представляет законные интересы детей-сирот и детей, оставшихся без попечения родителей и находящихся под опекой или попечительством, на патронатном воспитании, а также в организациях для детей-сирот и детей, оставшихся без попечительства родителей, в отношении с любыми лицами (в том числе в судах), если действия опекунов или попечителей, патронатных воспитателей по представлению законных интересов подопечных противоречат законодательству Республики Казахстан или интересам подопечных либо, если опекуны или попечители не осуществляют защиту законных интересов подопечных;</w:t>
      </w:r>
      <w:r>
        <w:br/>
      </w:r>
      <w:r>
        <w:rPr>
          <w:rFonts w:ascii="Times New Roman"/>
          <w:b w:val="false"/>
          <w:i w:val="false"/>
          <w:color w:val="000000"/>
          <w:sz w:val="28"/>
        </w:rPr>
        <w:t>
      </w:t>
      </w:r>
      <w:r>
        <w:rPr>
          <w:rFonts w:ascii="Times New Roman"/>
          <w:b w:val="false"/>
          <w:i w:val="false"/>
          <w:color w:val="000000"/>
          <w:sz w:val="28"/>
        </w:rPr>
        <w:t>20) организует работу по выявлению детей сирот и детей, оставшихся без попечения родителей, детей находящихся в трудной жизненной ситуации;</w:t>
      </w:r>
      <w:r>
        <w:br/>
      </w:r>
      <w:r>
        <w:rPr>
          <w:rFonts w:ascii="Times New Roman"/>
          <w:b w:val="false"/>
          <w:i w:val="false"/>
          <w:color w:val="000000"/>
          <w:sz w:val="28"/>
        </w:rPr>
        <w:t>
      </w:t>
      </w:r>
      <w:r>
        <w:rPr>
          <w:rFonts w:ascii="Times New Roman"/>
          <w:b w:val="false"/>
          <w:i w:val="false"/>
          <w:color w:val="000000"/>
          <w:sz w:val="28"/>
        </w:rPr>
        <w:t>21) разрешает разногласия между родителями по вопросам, касающимся воспитания и образования детей;</w:t>
      </w:r>
      <w:r>
        <w:br/>
      </w:r>
      <w:r>
        <w:rPr>
          <w:rFonts w:ascii="Times New Roman"/>
          <w:b w:val="false"/>
          <w:i w:val="false"/>
          <w:color w:val="000000"/>
          <w:sz w:val="28"/>
        </w:rPr>
        <w:t>
      </w:t>
      </w:r>
      <w:r>
        <w:rPr>
          <w:rFonts w:ascii="Times New Roman"/>
          <w:b w:val="false"/>
          <w:i w:val="false"/>
          <w:color w:val="000000"/>
          <w:sz w:val="28"/>
        </w:rPr>
        <w:t>22) решает спорные вопросы и (или) конфликтные ситуации в отношении опеки и попечительства, при отделе образования создается коллегиальный орган- районный совет по опеке и попечительству, состав которого утверждается постановлением акимата района;</w:t>
      </w:r>
      <w:r>
        <w:br/>
      </w:r>
      <w:r>
        <w:rPr>
          <w:rFonts w:ascii="Times New Roman"/>
          <w:b w:val="false"/>
          <w:i w:val="false"/>
          <w:color w:val="000000"/>
          <w:sz w:val="28"/>
        </w:rPr>
        <w:t>
      </w:t>
      </w:r>
      <w:r>
        <w:rPr>
          <w:rFonts w:ascii="Times New Roman"/>
          <w:b w:val="false"/>
          <w:i w:val="false"/>
          <w:color w:val="000000"/>
          <w:sz w:val="28"/>
        </w:rPr>
        <w:t>23) осуществляет иные функции,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w:t>
      </w:r>
      <w:r>
        <w:rPr>
          <w:rFonts w:ascii="Times New Roman"/>
          <w:b w:val="false"/>
          <w:i w:val="false"/>
          <w:color w:val="000000"/>
          <w:sz w:val="28"/>
        </w:rPr>
        <w:t>1) запрашивать и получать в установленном порядке от местных исполнительных органов района, а также организаций, учреждений и предприятий независимо от форм собственности документы, заключения, справочные и иные материалы, необходимые для осуществления функций, возложенных на отдел;</w:t>
      </w:r>
      <w:r>
        <w:br/>
      </w:r>
      <w:r>
        <w:rPr>
          <w:rFonts w:ascii="Times New Roman"/>
          <w:b w:val="false"/>
          <w:i w:val="false"/>
          <w:color w:val="000000"/>
          <w:sz w:val="28"/>
        </w:rPr>
        <w:t>
      </w:t>
      </w:r>
      <w:r>
        <w:rPr>
          <w:rFonts w:ascii="Times New Roman"/>
          <w:b w:val="false"/>
          <w:i w:val="false"/>
          <w:color w:val="000000"/>
          <w:sz w:val="28"/>
        </w:rPr>
        <w:t>2) осуществлять методическое руководство деятельностью подведомственных организаций по вопросам, входящим в компетенцию отдела, давать разъяснения по применению законодательства в сфере образования;</w:t>
      </w:r>
      <w:r>
        <w:br/>
      </w:r>
      <w:r>
        <w:rPr>
          <w:rFonts w:ascii="Times New Roman"/>
          <w:b w:val="false"/>
          <w:i w:val="false"/>
          <w:color w:val="000000"/>
          <w:sz w:val="28"/>
        </w:rPr>
        <w:t>
      </w:t>
      </w:r>
      <w:r>
        <w:rPr>
          <w:rFonts w:ascii="Times New Roman"/>
          <w:b w:val="false"/>
          <w:i w:val="false"/>
          <w:color w:val="000000"/>
          <w:sz w:val="28"/>
        </w:rPr>
        <w:t>3) в установленном порядке привлекать к дисциплинарной ответственности руководителей учреждений образования, допускающих нарушения действующего законодательства;</w:t>
      </w:r>
      <w:r>
        <w:br/>
      </w:r>
      <w:r>
        <w:rPr>
          <w:rFonts w:ascii="Times New Roman"/>
          <w:b w:val="false"/>
          <w:i w:val="false"/>
          <w:color w:val="000000"/>
          <w:sz w:val="28"/>
        </w:rPr>
        <w:t>
      </w:t>
      </w:r>
      <w:r>
        <w:rPr>
          <w:rFonts w:ascii="Times New Roman"/>
          <w:b w:val="false"/>
          <w:i w:val="false"/>
          <w:color w:val="000000"/>
          <w:sz w:val="28"/>
        </w:rPr>
        <w:t>4) вносить предложения, принимать участие в заседаниях коллегии районного акимата, совещаниях по вопросам, относящимся к компетенции отдела;</w:t>
      </w:r>
      <w:r>
        <w:br/>
      </w:r>
      <w:r>
        <w:rPr>
          <w:rFonts w:ascii="Times New Roman"/>
          <w:b w:val="false"/>
          <w:i w:val="false"/>
          <w:color w:val="000000"/>
          <w:sz w:val="28"/>
        </w:rPr>
        <w:t>
      </w:t>
      </w:r>
      <w:r>
        <w:rPr>
          <w:rFonts w:ascii="Times New Roman"/>
          <w:b w:val="false"/>
          <w:i w:val="false"/>
          <w:color w:val="000000"/>
          <w:sz w:val="28"/>
        </w:rPr>
        <w:t>5) организация учета детей дошкольного и школьного возраста, их обучение до получения ими обязательного среднего образования;</w:t>
      </w:r>
      <w:r>
        <w:br/>
      </w:r>
      <w:r>
        <w:rPr>
          <w:rFonts w:ascii="Times New Roman"/>
          <w:b w:val="false"/>
          <w:i w:val="false"/>
          <w:color w:val="000000"/>
          <w:sz w:val="28"/>
        </w:rPr>
        <w:t>
      </w:t>
      </w:r>
      <w:r>
        <w:rPr>
          <w:rFonts w:ascii="Times New Roman"/>
          <w:b w:val="false"/>
          <w:i w:val="false"/>
          <w:color w:val="000000"/>
          <w:sz w:val="28"/>
        </w:rPr>
        <w:t>6) поддержка и оказание содействия в материально-техническом обеспечении государственных организаций образования;</w:t>
      </w:r>
      <w:r>
        <w:br/>
      </w:r>
      <w:r>
        <w:rPr>
          <w:rFonts w:ascii="Times New Roman"/>
          <w:b w:val="false"/>
          <w:i w:val="false"/>
          <w:color w:val="000000"/>
          <w:sz w:val="28"/>
        </w:rPr>
        <w:t>
      </w:t>
      </w:r>
      <w:r>
        <w:rPr>
          <w:rFonts w:ascii="Times New Roman"/>
          <w:b w:val="false"/>
          <w:i w:val="false"/>
          <w:color w:val="000000"/>
          <w:sz w:val="28"/>
        </w:rPr>
        <w:t>7) разработка проектов годовых и перспективных планов развития сети организаций образования, представление их интересов в государственных органах управления и обеспечение выполнения государственных программ в сфере образования детей дошкольного и школьного возраста;</w:t>
      </w:r>
      <w:r>
        <w:br/>
      </w:r>
      <w:r>
        <w:rPr>
          <w:rFonts w:ascii="Times New Roman"/>
          <w:b w:val="false"/>
          <w:i w:val="false"/>
          <w:color w:val="000000"/>
          <w:sz w:val="28"/>
        </w:rPr>
        <w:t>
      </w:t>
      </w:r>
      <w:r>
        <w:rPr>
          <w:rFonts w:ascii="Times New Roman"/>
          <w:b w:val="false"/>
          <w:i w:val="false"/>
          <w:color w:val="000000"/>
          <w:sz w:val="28"/>
        </w:rPr>
        <w:t>8) решение вопросов охраны прав несовершеннолетних, организация работы по предупреждению безнадзорности несовершеннолетних.</w:t>
      </w:r>
      <w:r>
        <w:br/>
      </w:r>
      <w:r>
        <w:rPr>
          <w:rFonts w:ascii="Times New Roman"/>
          <w:b w:val="false"/>
          <w:i w:val="false"/>
          <w:color w:val="000000"/>
          <w:sz w:val="28"/>
        </w:rPr>
        <w:t>
</w:t>
      </w:r>
    </w:p>
    <w:bookmarkStart w:name="z8" w:id="2"/>
    <w:p>
      <w:pPr>
        <w:spacing w:after="0"/>
        <w:ind w:left="0"/>
        <w:jc w:val="left"/>
      </w:pPr>
      <w:r>
        <w:rPr>
          <w:rFonts w:ascii="Times New Roman"/>
          <w:b/>
          <w:i w:val="false"/>
          <w:color w:val="000000"/>
        </w:rPr>
        <w:t xml:space="preserve"> 3. Организация деятельности государственного органа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Руководство коммунальным государственным учреждением "Отдел образования акимата Кордайского района Жамбылской области"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"Отдел образования акимата Кордайского района Жамбылской области"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Первый руководитель коммунального государственного учреждения "Отдел образования акимата Кордайского района Жамбылской области" назначается на должность и освобождается от должности акимом района.</w:t>
      </w:r>
      <w:r>
        <w:br/>
      </w:r>
      <w:r>
        <w:rPr>
          <w:rFonts w:ascii="Times New Roman"/>
          <w:b w:val="false"/>
          <w:i w:val="false"/>
          <w:color w:val="000000"/>
          <w:sz w:val="28"/>
        </w:rPr>
        <w:t>
      </w:t>
      </w:r>
      <w:r>
        <w:rPr>
          <w:rFonts w:ascii="Times New Roman"/>
          <w:b w:val="false"/>
          <w:i w:val="false"/>
          <w:color w:val="000000"/>
          <w:sz w:val="28"/>
        </w:rPr>
        <w:t>20. Должность заместителя первого руководителя коммунального государственного учреждения "Отдел образования акимата Кордайского района Жамбылской области" не предусмотрена.</w:t>
      </w:r>
      <w:r>
        <w:br/>
      </w:r>
      <w:r>
        <w:rPr>
          <w:rFonts w:ascii="Times New Roman"/>
          <w:b w:val="false"/>
          <w:i w:val="false"/>
          <w:color w:val="000000"/>
          <w:sz w:val="28"/>
        </w:rPr>
        <w:t>
      </w:t>
      </w:r>
      <w:r>
        <w:rPr>
          <w:rFonts w:ascii="Times New Roman"/>
          <w:b w:val="false"/>
          <w:i w:val="false"/>
          <w:color w:val="000000"/>
          <w:sz w:val="28"/>
        </w:rPr>
        <w:t>21. Полномочия первого руководителя коммунального государственного учреждения "Отдел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1) без доверенности действует от имени государственного органа;</w:t>
      </w:r>
      <w:r>
        <w:br/>
      </w:r>
      <w:r>
        <w:rPr>
          <w:rFonts w:ascii="Times New Roman"/>
          <w:b w:val="false"/>
          <w:i w:val="false"/>
          <w:color w:val="000000"/>
          <w:sz w:val="28"/>
        </w:rPr>
        <w:t>
      </w:t>
      </w:r>
      <w:r>
        <w:rPr>
          <w:rFonts w:ascii="Times New Roman"/>
          <w:b w:val="false"/>
          <w:i w:val="false"/>
          <w:color w:val="000000"/>
          <w:sz w:val="28"/>
        </w:rPr>
        <w:t>2) представляет интересы государственного органа во всех органах;</w:t>
      </w:r>
      <w:r>
        <w:br/>
      </w:r>
      <w:r>
        <w:rPr>
          <w:rFonts w:ascii="Times New Roman"/>
          <w:b w:val="false"/>
          <w:i w:val="false"/>
          <w:color w:val="000000"/>
          <w:sz w:val="28"/>
        </w:rPr>
        <w:t>
      </w:t>
      </w:r>
      <w:r>
        <w:rPr>
          <w:rFonts w:ascii="Times New Roman"/>
          <w:b w:val="false"/>
          <w:i w:val="false"/>
          <w:color w:val="000000"/>
          <w:sz w:val="28"/>
        </w:rPr>
        <w:t>3) устанавливает компетенцию заведующего сектора и других работников;</w:t>
      </w:r>
      <w:r>
        <w:br/>
      </w:r>
      <w:r>
        <w:rPr>
          <w:rFonts w:ascii="Times New Roman"/>
          <w:b w:val="false"/>
          <w:i w:val="false"/>
          <w:color w:val="000000"/>
          <w:sz w:val="28"/>
        </w:rPr>
        <w:t>
      </w:t>
      </w:r>
      <w:r>
        <w:rPr>
          <w:rFonts w:ascii="Times New Roman"/>
          <w:b w:val="false"/>
          <w:i w:val="false"/>
          <w:color w:val="000000"/>
          <w:sz w:val="28"/>
        </w:rPr>
        <w:t>4) распоряжается имуществом государственного органа, заключает договора, выдает доверенности;</w:t>
      </w:r>
      <w:r>
        <w:br/>
      </w:r>
      <w:r>
        <w:rPr>
          <w:rFonts w:ascii="Times New Roman"/>
          <w:b w:val="false"/>
          <w:i w:val="false"/>
          <w:color w:val="000000"/>
          <w:sz w:val="28"/>
        </w:rPr>
        <w:t>
      </w:t>
      </w:r>
      <w:r>
        <w:rPr>
          <w:rFonts w:ascii="Times New Roman"/>
          <w:b w:val="false"/>
          <w:i w:val="false"/>
          <w:color w:val="000000"/>
          <w:sz w:val="28"/>
        </w:rPr>
        <w:t>5) открывает банковские счета;</w:t>
      </w:r>
      <w:r>
        <w:br/>
      </w:r>
      <w:r>
        <w:rPr>
          <w:rFonts w:ascii="Times New Roman"/>
          <w:b w:val="false"/>
          <w:i w:val="false"/>
          <w:color w:val="000000"/>
          <w:sz w:val="28"/>
        </w:rPr>
        <w:t>
      </w:t>
      </w:r>
      <w:r>
        <w:rPr>
          <w:rFonts w:ascii="Times New Roman"/>
          <w:b w:val="false"/>
          <w:i w:val="false"/>
          <w:color w:val="000000"/>
          <w:sz w:val="28"/>
        </w:rPr>
        <w:t>6) издает в пределах своей компетенции приказы и дает указания, обязательные для всех работников;</w:t>
      </w:r>
      <w:r>
        <w:br/>
      </w:r>
      <w:r>
        <w:rPr>
          <w:rFonts w:ascii="Times New Roman"/>
          <w:b w:val="false"/>
          <w:i w:val="false"/>
          <w:color w:val="000000"/>
          <w:sz w:val="28"/>
        </w:rPr>
        <w:t>
      </w:t>
      </w:r>
      <w:r>
        <w:rPr>
          <w:rFonts w:ascii="Times New Roman"/>
          <w:b w:val="false"/>
          <w:i w:val="false"/>
          <w:color w:val="000000"/>
          <w:sz w:val="28"/>
        </w:rPr>
        <w:t>7) принимает на работу и увольняет с работы работников учреждения;</w:t>
      </w:r>
      <w:r>
        <w:br/>
      </w:r>
      <w:r>
        <w:rPr>
          <w:rFonts w:ascii="Times New Roman"/>
          <w:b w:val="false"/>
          <w:i w:val="false"/>
          <w:color w:val="000000"/>
          <w:sz w:val="28"/>
        </w:rPr>
        <w:t>
      </w:t>
      </w:r>
      <w:r>
        <w:rPr>
          <w:rFonts w:ascii="Times New Roman"/>
          <w:b w:val="false"/>
          <w:i w:val="false"/>
          <w:color w:val="000000"/>
          <w:sz w:val="28"/>
        </w:rPr>
        <w:t>8) применяет меры поощрения и дисциплинарного наказания к работникам;</w:t>
      </w:r>
      <w:r>
        <w:br/>
      </w:r>
      <w:r>
        <w:rPr>
          <w:rFonts w:ascii="Times New Roman"/>
          <w:b w:val="false"/>
          <w:i w:val="false"/>
          <w:color w:val="000000"/>
          <w:sz w:val="28"/>
        </w:rPr>
        <w:t>
      </w:t>
      </w:r>
      <w:r>
        <w:rPr>
          <w:rFonts w:ascii="Times New Roman"/>
          <w:b w:val="false"/>
          <w:i w:val="false"/>
          <w:color w:val="000000"/>
          <w:sz w:val="28"/>
        </w:rPr>
        <w:t>9) утверждает положения о структурных подразделениях учреждения;</w:t>
      </w:r>
      <w:r>
        <w:br/>
      </w:r>
      <w:r>
        <w:rPr>
          <w:rFonts w:ascii="Times New Roman"/>
          <w:b w:val="false"/>
          <w:i w:val="false"/>
          <w:color w:val="000000"/>
          <w:sz w:val="28"/>
        </w:rPr>
        <w:t>
      </w:t>
      </w:r>
      <w:r>
        <w:rPr>
          <w:rFonts w:ascii="Times New Roman"/>
          <w:b w:val="false"/>
          <w:i w:val="false"/>
          <w:color w:val="000000"/>
          <w:sz w:val="28"/>
        </w:rPr>
        <w:t>10) в соответствии с законодательством назначает и освобождает от должности руководителей подведомственных учреждений и предприятий, методистов, дает согласие на назначение и освобождение заместителей руководителей подведомственных учреждений и предприятий;</w:t>
      </w:r>
      <w:r>
        <w:br/>
      </w:r>
      <w:r>
        <w:rPr>
          <w:rFonts w:ascii="Times New Roman"/>
          <w:b w:val="false"/>
          <w:i w:val="false"/>
          <w:color w:val="000000"/>
          <w:sz w:val="28"/>
        </w:rPr>
        <w:t>
      </w:t>
      </w:r>
      <w:r>
        <w:rPr>
          <w:rFonts w:ascii="Times New Roman"/>
          <w:b w:val="false"/>
          <w:i w:val="false"/>
          <w:color w:val="000000"/>
          <w:sz w:val="28"/>
        </w:rPr>
        <w:t>11) принимает меры, направленные против совершения коррупционных правонарушений и несет персональную ответственность за непринятие мер против коррупции;</w:t>
      </w:r>
      <w:r>
        <w:br/>
      </w:r>
      <w:r>
        <w:rPr>
          <w:rFonts w:ascii="Times New Roman"/>
          <w:b w:val="false"/>
          <w:i w:val="false"/>
          <w:color w:val="000000"/>
          <w:sz w:val="28"/>
        </w:rPr>
        <w:t>
      </w:t>
      </w:r>
      <w:r>
        <w:rPr>
          <w:rFonts w:ascii="Times New Roman"/>
          <w:b w:val="false"/>
          <w:i w:val="false"/>
          <w:color w:val="000000"/>
          <w:sz w:val="28"/>
        </w:rPr>
        <w:t xml:space="preserve">12) осуществляет иные полномочия, возложенные на него законодательством и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Исполнение полномочий первого руководителя коммунального государственного учреждения "Отдел образования акимата Кордайского района Жамбылской области"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22. Первый руководитель определяет полномочия заведующего сектором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23. Коммунальное государственное учреждения "Отдел образования акимата Кордайского района Жамбылской области" возглавляется первым руководителем, назначаемым на должность и освобождаемым от должности в соответствии с действующим законодательством Республики Казахстан.</w:t>
      </w:r>
      <w:r>
        <w:br/>
      </w:r>
      <w:r>
        <w:rPr>
          <w:rFonts w:ascii="Times New Roman"/>
          <w:b w:val="false"/>
          <w:i w:val="false"/>
          <w:color w:val="000000"/>
          <w:sz w:val="28"/>
        </w:rPr>
        <w:t>
</w:t>
      </w:r>
    </w:p>
    <w:bookmarkStart w:name="z9" w:id="3"/>
    <w:p>
      <w:pPr>
        <w:spacing w:after="0"/>
        <w:ind w:left="0"/>
        <w:jc w:val="left"/>
      </w:pPr>
      <w:r>
        <w:rPr>
          <w:rFonts w:ascii="Times New Roman"/>
          <w:b/>
          <w:i w:val="false"/>
          <w:color w:val="000000"/>
        </w:rPr>
        <w:t xml:space="preserve"> 4. Имущество государственного органа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24. Коммунальное государственное учреждение "Отдел образования акимата Кордайского района Жамбылской области"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коммунального государственного учреждения "Отдел образования акимата Кордайского района Жамбылской области"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25. Имущество, закрепленное за коммунальным государственным учреждением "Отдел образования акимата Кордайского района Жамбылской области"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26. Коммунальное государственное учреждение "Отдел образования акимата Кордайского района Жамбылской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10" w:id="4"/>
    <w:p>
      <w:pPr>
        <w:spacing w:after="0"/>
        <w:ind w:left="0"/>
        <w:jc w:val="left"/>
      </w:pPr>
      <w:r>
        <w:rPr>
          <w:rFonts w:ascii="Times New Roman"/>
          <w:b/>
          <w:i w:val="false"/>
          <w:color w:val="000000"/>
        </w:rPr>
        <w:t xml:space="preserve"> 5. Реорганизация и упразднение государственного органа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27. Реорганизация и упразднение коммунального государственного учреждения "Отдел образования акимата Кордайского района Жамбылской области" осуществляются в соответствии с законодательством Республики Казахстан.</w:t>
      </w:r>
      <w:r>
        <w:br/>
      </w:r>
      <w:r>
        <w:rPr>
          <w:rFonts w:ascii="Times New Roman"/>
          <w:b w:val="false"/>
          <w:i w:val="false"/>
          <w:color w:val="000000"/>
          <w:sz w:val="28"/>
        </w:rPr>
        <w:t>
</w:t>
      </w:r>
    </w:p>
    <w:bookmarkStart w:name="z11" w:id="5"/>
    <w:p>
      <w:pPr>
        <w:spacing w:after="0"/>
        <w:ind w:left="0"/>
        <w:jc w:val="left"/>
      </w:pPr>
      <w:r>
        <w:rPr>
          <w:rFonts w:ascii="Times New Roman"/>
          <w:b/>
          <w:i w:val="false"/>
          <w:color w:val="000000"/>
        </w:rPr>
        <w:t xml:space="preserve"> Перечень учреждений, находящихся в ведении коммунального государственного учреждения "Отдел образования акимата Кордайского района Жамбылской области":</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Коммунальное государственное учреждение "Школа-гимназия № 1 имени Динмухамеда Конаева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2. Коммунальное государственное учреждение "Средняя школа № 2 имени Михаила Ломоносова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3. Коммунальное государственное учреждение "Средняя школа № 3 имени Абая Кунанбаева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4. Коммунальное государственное учреждение "Средняя школа № 4 имени Балжан Больтриковой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5. Коммунальное государственное учреждение "Средняя школа № 5 имени Надежды Крупской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6. Коммунальное государственное учреждение "Основная школа № 6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7. Коммунальное государственное учреждение "Средняя школа № 7 имени Александра Пушкина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8. Коммунальное государственное учреждение "Средняя школа № 8 имени Отеген батыра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9. Коммунальное государственное учреждение "Средняя школа № 9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10. Коммунальное государственное учреждение "Кызылсайская средняя школа № 10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11. Коммунальное государственное учреждение "Основная школа № 11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12. Коммунальное государственное учреждение "Масанчинская средняя школа № 12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13. Коммунальное государственное учреждение "Средняя школа № 13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14. Коммунальное государственное учреждение "Средняя школа №14 имени Абиля Нусипбаева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15. Коммунальное государственное учреждение "Начальная школа № 15 имени Малика Габдуллина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16. Коммунальное государственное учреждение "Средняя школа № 16 имени Михаила Лермонтова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17. Коммунальное государственное учреждение "Сортобинская средняя школа № 17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18. Коммунальное государственное учреждение "Сортобинская средняя школа № 18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19. Коммунальное государственное учреждение "Средняя школа № 19 имени Булар батыра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20. Коммунальное государственное учреждение "Алмалинская средняя школа № 20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21. Коммунальное государственное учреждение "Средняя школа № 21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22. Коммунальное государственное учреждение "Енбекская средняя школа № 22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23. Коммунальное государственное учреждение "Средняя школа № 23 имени Турара Рыскулова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24. Коммунальное государственное учреждение "Степновская средняя школа № 24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25. Коммунальное государственное учреждение "Славненская основная школа № 25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26. Коммунальное государственное учреждение "Средняя школа № 26 имени Жамбыла Жабаева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27. Коммунальное государственное учреждение "Средняя школа № 27 имени Ыбырай Алтынсарина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28. Коммунальное государственное учреждение "Средняя школа № 28 имени Шокана Уалиханова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29. Коммунальное государственное учреждение "Жанатурмысская средняя школа № 29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30. Коммунальное государственное учреждение "Какпатасская средняя школа № 30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31. Коммунальное государственное учреждение "Сарыбулакская средняя школа № 31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32. Коммунальное государственное учреждение "Средняя школа № 32 имени Владимира Маяковского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 xml:space="preserve">33. Коммунальное государственное учреждение "Согандинская основная школа № 33 отдела образования акимата Кордайского района Жамбылской области". </w:t>
      </w:r>
      <w:r>
        <w:br/>
      </w:r>
      <w:r>
        <w:rPr>
          <w:rFonts w:ascii="Times New Roman"/>
          <w:b w:val="false"/>
          <w:i w:val="false"/>
          <w:color w:val="000000"/>
          <w:sz w:val="28"/>
        </w:rPr>
        <w:t>
      </w:t>
      </w:r>
      <w:r>
        <w:rPr>
          <w:rFonts w:ascii="Times New Roman"/>
          <w:b w:val="false"/>
          <w:i w:val="false"/>
          <w:color w:val="000000"/>
          <w:sz w:val="28"/>
        </w:rPr>
        <w:t>34. Коммунальное государственное учреждение "Средняя школа № 34 имени Мамбета Смагулова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35. Коммунальное государственное учреждение "Средняя школа № 35 имени Рза Кунаковой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36. Коммунальное государственное учреждение "Основная школа № 36 имени Ныгмета Сауранбаева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37. Коммунальное государственное учреждение "Начальная школа № 37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38. Коммунальное государственное учреждение "Сулуторская средняя школа № 38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39. Коммунальное государственное учреждение "Улкен-Сулуторская средняя школа № 39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40. Коммунальное государственное учреждение "Основная школа № 40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41. Коммунальное государственное учреждение "Средняя школа № 41 имени Кенена Азербаева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42. Коммунальное государственное учреждение "Средняя школа № 42 имени Енкейбая Кашаганова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43. Коммунальное государственное учреждение "Средняя школа № 43 имени Бауыржана Момышулы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44. Коммунальное государственное учреждение "Основная школа № 45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45. Коммунальное государственное учреждение "Средняя школа № 47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46. Коммунальное государственное учреждение "Сортобинская средняя школа № 48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47. Коммунальное государственное учреждение "Основная школа № 49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48. Коммунальное государственное учреждение "Средняя школа № 50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49. Коммунальное государственное учреждение "Средняя школа № 51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50. Коммунальное государственное учреждение "Заочная школа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51. Государственное коммунальное казенное предприятие "Центр детского и юношеского творчества № 1"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52. Государственное коммунальное казенное предприятие "Центр детского и юношеского творчества № 2"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53. Государственное коммунальное казенное предприятие "Центр детского и юношеского творчества № 3"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54. Государственное коммунальное казенное предприятие "Центр детского и юношеского творчества № 4"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55. Государственное коммунальное казенное предприятие "Музыкальная школа искусств имени Мукана Толебаева"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56. Государственное коммунальное казенное предприятие "Детский оздоровительный лагерь "Балауса"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57. Государственное коммунальное казенное предприятие "Центр технического творчества и профессионального обучения"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58. Государственное коммунальное казенное предприятие "База юных техников, натуралистов № 1"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59. Государственное коммунальное казенное предприятие "База юных техников, натуралистов № 2"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60. Государственное коммунальное казенное предприятие "Детский сад "Айналайын"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61. Государственное коммунальное казенное предприятие "Детский сад "Бөбек"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62. Государственное коммунальное казенное предприятие "Детский сад "Ақмаржан"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63. Государственное коммунальное казенное предприятие "Детский сад "Нер"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64. Государственное коммунальное казенное предприятие "Детский сад "Балдәурен"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65. Государственное коммунальное казенное предприятие "Детский сад "Балапан"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66. Государственное коммунальное казенное предприятие "Детский сад "Ақ бота"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67. Государственное коммунальное казенное предприятие "Детский сад "Айгөлек"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68. Государственное коммунальное казенное предприятие "Детский сад "Жұлдыз"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69. Государственное коммунальное казенное предприятие "Детский сад "Арай"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70. Государственное коммунальное казенное предприятие "Детский сад "Ырыс"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71. Государственное коммунальное казенное предприятие "Детский сад "Айсәуле"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72. Государственное коммунальное казенное предприятие "Детский сад "Қарлығаш"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73. Государственное коммунальное казенное предприятие "Детский сад "Темірлан"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74. Государственное коммунальное казенное предприятие "Детский сад "Байтерек"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75. Государственное коммунальное казенное предприятие "Детский сад "Достық"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76. Государственное коммунальное казенное предприятие "Детский сад "Балдырған"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77. Государственное коммунальное казенное предприятие "Детский сад "Ақ бұлак"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78. Государственное коммунальное казенное предприятие "Детский сад "Ертөстік" отдела образования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79. Государственное коммунальное казенное предприятие "Детский сад "Бүлдіршін" отдела образования акимата Кордайского района Жамбылской области".</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