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336c" w14:textId="dd33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31 января 2014 года № 9. Зарегистрировано Департаментом юстиции Жамбылской области 5 марта 2014 года № 2121. Утратило силу постановлением Мойынкумского районного акимата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занятости и социальных программ акимата Мойынкумского района" организовать общественную работу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Бакытжана Алдасугировича Калымбетова.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делам обороны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Срайлов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31.01.2014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Мойынкумского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юстиции 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31.01.2014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от 31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008"/>
        <w:gridCol w:w="1198"/>
        <w:gridCol w:w="2081"/>
        <w:gridCol w:w="2779"/>
        <w:gridCol w:w="1196"/>
        <w:gridCol w:w="1196"/>
      </w:tblGrid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Снитараная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Акбакай"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Аксуек"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Мирный"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Мойынкумского района Жамбылской области"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Мойынкумского района Департамента юстиции Жамбылской области Министерсва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