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921e" w14:textId="7e09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Мойынкумского района Жамбылской области от 28 февраля 2014 года № 1. Зарегистрировано Департаментом юстиции Жамбылской области 18 марта 2014 года № 2132. Утратило силу решением акима Мойынкумского района Жамбылской области от 27 января 2016 года № 1</w:t>
      </w:r>
    </w:p>
    <w:p>
      <w:pPr>
        <w:spacing w:after="0"/>
        <w:ind w:left="0"/>
        <w:jc w:val="left"/>
      </w:pPr>
      <w:r>
        <w:rPr>
          <w:rFonts w:ascii="Times New Roman"/>
          <w:b w:val="false"/>
          <w:i w:val="false"/>
          <w:color w:val="ff0000"/>
          <w:sz w:val="28"/>
        </w:rPr>
        <w:t xml:space="preserve">      Сноска. Утратило силу решением акима Мойынкумского района Жамбылской области от 27.01.2016 </w:t>
      </w:r>
      <w:r>
        <w:rPr>
          <w:rFonts w:ascii="Times New Roman"/>
          <w:b w:val="false"/>
          <w:i w:val="false"/>
          <w:color w:val="ff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Образовать избирательные участки на территории Мойынкумского района по согласованию с Жамбылской областной территориальной избирательной комиссией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руководителя аппарата акима района Баялиева Акылбая Баялиевича.</w:t>
      </w:r>
      <w:r>
        <w:br/>
      </w:r>
      <w:r>
        <w:rPr>
          <w:rFonts w:ascii="Times New Roman"/>
          <w:b w:val="false"/>
          <w:i w:val="false"/>
          <w:color w:val="000000"/>
          <w:sz w:val="28"/>
        </w:rPr>
        <w:t>
      </w:t>
      </w:r>
      <w:r>
        <w:rPr>
          <w:rFonts w:ascii="Times New Roman"/>
          <w:b w:val="false"/>
          <w:i w:val="false"/>
          <w:color w:val="000000"/>
          <w:sz w:val="28"/>
        </w:rPr>
        <w:t>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Мойынкумского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Мадикенов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"СОГЛАСОВАНО"</w:t>
      </w:r>
      <w:r>
        <w:br/>
      </w:r>
      <w:r>
        <w:rPr>
          <w:rFonts w:ascii="Times New Roman"/>
          <w:b w:val="false"/>
          <w:i w:val="false"/>
          <w:color w:val="000000"/>
          <w:sz w:val="28"/>
        </w:rPr>
        <w:t>
      </w:t>
      </w:r>
      <w:r>
        <w:rPr>
          <w:rFonts w:ascii="Times New Roman"/>
          <w:b w:val="false"/>
          <w:i w:val="false"/>
          <w:color w:val="000000"/>
          <w:sz w:val="28"/>
        </w:rPr>
        <w:t>Председатель Жамбылской областной</w:t>
      </w:r>
      <w:r>
        <w:br/>
      </w:r>
      <w:r>
        <w:rPr>
          <w:rFonts w:ascii="Times New Roman"/>
          <w:b w:val="false"/>
          <w:i w:val="false"/>
          <w:color w:val="000000"/>
          <w:sz w:val="28"/>
        </w:rPr>
        <w:t>
      </w:t>
      </w:r>
      <w:r>
        <w:rPr>
          <w:rFonts w:ascii="Times New Roman"/>
          <w:b w:val="false"/>
          <w:i w:val="false"/>
          <w:color w:val="000000"/>
          <w:sz w:val="28"/>
        </w:rPr>
        <w:t>территориальной избирательной комиссии</w:t>
      </w:r>
      <w:r>
        <w:br/>
      </w:r>
      <w:r>
        <w:rPr>
          <w:rFonts w:ascii="Times New Roman"/>
          <w:b w:val="false"/>
          <w:i w:val="false"/>
          <w:color w:val="000000"/>
          <w:sz w:val="28"/>
        </w:rPr>
        <w:t>
      </w:t>
      </w:r>
      <w:r>
        <w:rPr>
          <w:rFonts w:ascii="Times New Roman"/>
          <w:b w:val="false"/>
          <w:i w:val="false"/>
          <w:color w:val="000000"/>
          <w:sz w:val="28"/>
        </w:rPr>
        <w:t>А. Абдуалы</w:t>
      </w:r>
      <w:r>
        <w:br/>
      </w:r>
      <w:r>
        <w:rPr>
          <w:rFonts w:ascii="Times New Roman"/>
          <w:b w:val="false"/>
          <w:i w:val="false"/>
          <w:color w:val="000000"/>
          <w:sz w:val="28"/>
        </w:rPr>
        <w:t>
      </w:t>
      </w:r>
      <w:r>
        <w:rPr>
          <w:rFonts w:ascii="Times New Roman"/>
          <w:b w:val="false"/>
          <w:i w:val="false"/>
          <w:color w:val="000000"/>
          <w:sz w:val="28"/>
        </w:rPr>
        <w:t>28 февраля 2014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Мойынкумского района</w:t>
            </w:r>
            <w:r>
              <w:br/>
            </w:r>
            <w:r>
              <w:rPr>
                <w:rFonts w:ascii="Times New Roman"/>
                <w:b w:val="false"/>
                <w:i w:val="false"/>
                <w:color w:val="000000"/>
                <w:sz w:val="20"/>
              </w:rPr>
              <w:t>"Об образовании избирательных</w:t>
            </w:r>
            <w:r>
              <w:br/>
            </w:r>
            <w:r>
              <w:rPr>
                <w:rFonts w:ascii="Times New Roman"/>
                <w:b w:val="false"/>
                <w:i w:val="false"/>
                <w:color w:val="000000"/>
                <w:sz w:val="20"/>
              </w:rPr>
              <w:t>участков" № 1 от 28 февраля 2014 г.</w:t>
            </w:r>
          </w:p>
        </w:tc>
      </w:tr>
    </w:tbl>
    <w:bookmarkStart w:name="z6" w:id="0"/>
    <w:p>
      <w:pPr>
        <w:spacing w:after="0"/>
        <w:ind w:left="0"/>
        <w:jc w:val="left"/>
      </w:pPr>
      <w:r>
        <w:rPr>
          <w:rFonts w:ascii="Times New Roman"/>
          <w:b/>
          <w:i w:val="false"/>
          <w:color w:val="000000"/>
        </w:rPr>
        <w:t xml:space="preserve"> </w:t>
      </w:r>
      <w:r>
        <w:rPr>
          <w:rFonts w:ascii="Times New Roman"/>
          <w:b/>
          <w:i w:val="false"/>
          <w:color w:val="000000"/>
        </w:rPr>
        <w:t>Избирательные участки и их границы на территории Мойынкумского района</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Приложение – в редакции решения акима Мойынкумского района Жамбылской области от 14.12.2015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306</w:t>
      </w:r>
    </w:p>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Кенес.</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Избирательный участок № 307</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Граница: улицы Н. Байконырова, А. Откелбаева, М. Кыдырбаева, Жайлаубека населенного пункта Биназар.</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Избирательный участок № 308</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Граница: улицы А. Досымбаева, А. Ташекова, Б. Абдыкадырова, И. Акылбаева, К. Сыздыккызы, Бадановой, О. Исабекова, Ж. Куанышбаева, Т. Туйтебая населенного пункта Берлик, улицы К. Биртаева, Р. Шанлакбаева, К. Имашева, Ш. Шарипбаева, Ж. Алимкулова населенного пункта Биназар.</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Избирательный участок № 309</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А. Назарбекова, улицы Абая, Биназара, М. Ауезова, М. Маметовой, Жайлаубека, Жамбыла, С. Шакирова, Терсебая, Амангелды, Токсабаева, К. Рыскулбекова, Г. Асылбекова, Т. Инкарбекова.</w:t>
      </w:r>
      <w:r>
        <w:rPr>
          <w:rFonts w:ascii="Times New Roman"/>
          <w:b w:val="false"/>
          <w:i w:val="false"/>
          <w:color w:val="000000"/>
          <w:sz w:val="28"/>
        </w:rPr>
        <w:t xml:space="preserve"> </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Избирательный участок № 310</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Граница: улицы Жамбыла, Т. Аубакирова, Беккулы би населенного пункта Кокжелек.</w:t>
      </w:r>
      <w:r>
        <w:br/>
      </w:r>
      <w:r>
        <w:rPr>
          <w:rFonts w:ascii="Times New Roman"/>
          <w:b w:val="false"/>
          <w:i w:val="false"/>
          <w:color w:val="000000"/>
          <w:sz w:val="28"/>
        </w:rPr>
        <w:t>
</w:t>
      </w:r>
    </w:p>
    <w:bookmarkStart w:name="z35" w:id="5"/>
    <w:p>
      <w:pPr>
        <w:spacing w:after="0"/>
        <w:ind w:left="0"/>
        <w:jc w:val="left"/>
      </w:pPr>
      <w:r>
        <w:rPr>
          <w:rFonts w:ascii="Times New Roman"/>
          <w:b/>
          <w:i w:val="false"/>
          <w:color w:val="000000"/>
        </w:rPr>
        <w:t xml:space="preserve"> Избирательный участок № 311</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Кушаман, улицы Ы. Алтынсарина, Биназара, С. Айнакулова, Смагулова, Абдираимова, Кокжелек, Сыргабаева населенного пункта Кокжелек.</w:t>
      </w:r>
      <w:r>
        <w:br/>
      </w:r>
      <w:r>
        <w:rPr>
          <w:rFonts w:ascii="Times New Roman"/>
          <w:b w:val="false"/>
          <w:i w:val="false"/>
          <w:color w:val="000000"/>
          <w:sz w:val="28"/>
        </w:rPr>
        <w:t>
</w:t>
      </w:r>
    </w:p>
    <w:bookmarkStart w:name="z38" w:id="6"/>
    <w:p>
      <w:pPr>
        <w:spacing w:after="0"/>
        <w:ind w:left="0"/>
        <w:jc w:val="left"/>
      </w:pPr>
      <w:r>
        <w:rPr>
          <w:rFonts w:ascii="Times New Roman"/>
          <w:b/>
          <w:i w:val="false"/>
          <w:color w:val="000000"/>
        </w:rPr>
        <w:t xml:space="preserve"> Избирательный участок № 312</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Жамбыла.</w:t>
      </w:r>
      <w:r>
        <w:br/>
      </w:r>
      <w:r>
        <w:rPr>
          <w:rFonts w:ascii="Times New Roman"/>
          <w:b w:val="false"/>
          <w:i w:val="false"/>
          <w:color w:val="000000"/>
          <w:sz w:val="28"/>
        </w:rPr>
        <w:t>
</w:t>
      </w:r>
    </w:p>
    <w:bookmarkStart w:name="z41" w:id="7"/>
    <w:p>
      <w:pPr>
        <w:spacing w:after="0"/>
        <w:ind w:left="0"/>
        <w:jc w:val="left"/>
      </w:pPr>
      <w:r>
        <w:rPr>
          <w:rFonts w:ascii="Times New Roman"/>
          <w:b/>
          <w:i w:val="false"/>
          <w:color w:val="000000"/>
        </w:rPr>
        <w:t xml:space="preserve"> Избирательный участок № 313</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Граница: улицы Жамбыла, А. Назарбекова, Абылайхана, А. Маметовой, Г. Муратбаева, К. Нурбекова, Г. Мусирепова, Б. Майлина, Ш. Калдаякова, Масютенко, Агыбай Батыра населенного пункта Мойынкум.</w:t>
      </w:r>
      <w:r>
        <w:br/>
      </w:r>
      <w:r>
        <w:rPr>
          <w:rFonts w:ascii="Times New Roman"/>
          <w:b w:val="false"/>
          <w:i w:val="false"/>
          <w:color w:val="000000"/>
          <w:sz w:val="28"/>
        </w:rPr>
        <w:t>
</w:t>
      </w:r>
    </w:p>
    <w:bookmarkStart w:name="z44" w:id="8"/>
    <w:p>
      <w:pPr>
        <w:spacing w:after="0"/>
        <w:ind w:left="0"/>
        <w:jc w:val="left"/>
      </w:pPr>
      <w:r>
        <w:rPr>
          <w:rFonts w:ascii="Times New Roman"/>
          <w:b/>
          <w:i w:val="false"/>
          <w:color w:val="000000"/>
        </w:rPr>
        <w:t xml:space="preserve"> Избирательный участок № 314</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Граница: улицы Кошенова, Ж. Аймауытова, А. Ташкентбаева, И. Жансугирова, М. Макатаева, С. Муканова, А. Досымбаева, С. Кулбаева, А. Оспанова, М. Ауезова, Кажымукана, Желтоксан, С. Сейфулина, К. Кабышева, А. Байтурсынова, С. Нарымбетова, М. Отемисова, К. Рыскулбекова населенного пункта Мойынкум.</w:t>
      </w:r>
      <w:r>
        <w:br/>
      </w:r>
      <w:r>
        <w:rPr>
          <w:rFonts w:ascii="Times New Roman"/>
          <w:b w:val="false"/>
          <w:i w:val="false"/>
          <w:color w:val="000000"/>
          <w:sz w:val="28"/>
        </w:rPr>
        <w:t>
</w:t>
      </w:r>
    </w:p>
    <w:bookmarkStart w:name="z47" w:id="9"/>
    <w:p>
      <w:pPr>
        <w:spacing w:after="0"/>
        <w:ind w:left="0"/>
        <w:jc w:val="left"/>
      </w:pPr>
      <w:r>
        <w:rPr>
          <w:rFonts w:ascii="Times New Roman"/>
          <w:b/>
          <w:i w:val="false"/>
          <w:color w:val="000000"/>
        </w:rPr>
        <w:t xml:space="preserve"> Избирательный участок № 315</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Граница: улицы Амангелды, Б. Омарова, Т. Нарбаева, А. Молдагуловой, А. Жапарова, Ш. Уалиханова, А. Асылбекова, Балуан Шолака, Т. Аубакирова, М. Пахаленко, С. Кулекеевой населенного пункта Мойынкум.</w:t>
      </w:r>
      <w:r>
        <w:br/>
      </w:r>
      <w:r>
        <w:rPr>
          <w:rFonts w:ascii="Times New Roman"/>
          <w:b w:val="false"/>
          <w:i w:val="false"/>
          <w:color w:val="000000"/>
          <w:sz w:val="28"/>
        </w:rPr>
        <w:t>
</w:t>
      </w:r>
    </w:p>
    <w:bookmarkStart w:name="z50" w:id="10"/>
    <w:p>
      <w:pPr>
        <w:spacing w:after="0"/>
        <w:ind w:left="0"/>
        <w:jc w:val="left"/>
      </w:pPr>
      <w:r>
        <w:rPr>
          <w:rFonts w:ascii="Times New Roman"/>
          <w:b/>
          <w:i w:val="false"/>
          <w:color w:val="000000"/>
        </w:rPr>
        <w:t xml:space="preserve"> Избирательный участок № 316</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Кылышбай, населенный пункт Абылан, отделение "Комсомол", улицы Абая, Ж. Куанышбаева, К. Нарымбетова, Ш. Тайбагарова, Б. Момышулы, Курманали, Молдабекова, Лесхозная населенного пункта Мойынкум.</w:t>
      </w:r>
      <w:r>
        <w:br/>
      </w:r>
      <w:r>
        <w:rPr>
          <w:rFonts w:ascii="Times New Roman"/>
          <w:b w:val="false"/>
          <w:i w:val="false"/>
          <w:color w:val="000000"/>
          <w:sz w:val="28"/>
        </w:rPr>
        <w:t>
</w:t>
      </w:r>
    </w:p>
    <w:bookmarkStart w:name="z53" w:id="11"/>
    <w:p>
      <w:pPr>
        <w:spacing w:after="0"/>
        <w:ind w:left="0"/>
        <w:jc w:val="left"/>
      </w:pPr>
      <w:r>
        <w:rPr>
          <w:rFonts w:ascii="Times New Roman"/>
          <w:b/>
          <w:i w:val="false"/>
          <w:color w:val="000000"/>
        </w:rPr>
        <w:t xml:space="preserve"> Избирательный участок № 317</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Кумозек.</w:t>
      </w:r>
      <w:r>
        <w:br/>
      </w:r>
      <w:r>
        <w:rPr>
          <w:rFonts w:ascii="Times New Roman"/>
          <w:b w:val="false"/>
          <w:i w:val="false"/>
          <w:color w:val="000000"/>
          <w:sz w:val="28"/>
        </w:rPr>
        <w:t>
</w:t>
      </w:r>
    </w:p>
    <w:bookmarkStart w:name="z56" w:id="12"/>
    <w:p>
      <w:pPr>
        <w:spacing w:after="0"/>
        <w:ind w:left="0"/>
        <w:jc w:val="left"/>
      </w:pPr>
      <w:r>
        <w:rPr>
          <w:rFonts w:ascii="Times New Roman"/>
          <w:b/>
          <w:i w:val="false"/>
          <w:color w:val="000000"/>
        </w:rPr>
        <w:t xml:space="preserve"> Избирательный участок № 318</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Карабогет.</w:t>
      </w:r>
      <w:r>
        <w:br/>
      </w:r>
      <w:r>
        <w:rPr>
          <w:rFonts w:ascii="Times New Roman"/>
          <w:b w:val="false"/>
          <w:i w:val="false"/>
          <w:color w:val="000000"/>
          <w:sz w:val="28"/>
        </w:rPr>
        <w:t>
</w:t>
      </w:r>
    </w:p>
    <w:bookmarkStart w:name="z59" w:id="13"/>
    <w:p>
      <w:pPr>
        <w:spacing w:after="0"/>
        <w:ind w:left="0"/>
        <w:jc w:val="left"/>
      </w:pPr>
      <w:r>
        <w:rPr>
          <w:rFonts w:ascii="Times New Roman"/>
          <w:b/>
          <w:i w:val="false"/>
          <w:color w:val="000000"/>
        </w:rPr>
        <w:t xml:space="preserve"> Избирательный участок № 319</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Сарыозек.</w:t>
      </w:r>
      <w:r>
        <w:br/>
      </w:r>
      <w:r>
        <w:rPr>
          <w:rFonts w:ascii="Times New Roman"/>
          <w:b w:val="false"/>
          <w:i w:val="false"/>
          <w:color w:val="000000"/>
          <w:sz w:val="28"/>
        </w:rPr>
        <w:t>
</w:t>
      </w:r>
    </w:p>
    <w:bookmarkStart w:name="z62" w:id="14"/>
    <w:p>
      <w:pPr>
        <w:spacing w:after="0"/>
        <w:ind w:left="0"/>
        <w:jc w:val="left"/>
      </w:pPr>
      <w:r>
        <w:rPr>
          <w:rFonts w:ascii="Times New Roman"/>
          <w:b/>
          <w:i w:val="false"/>
          <w:color w:val="000000"/>
        </w:rPr>
        <w:t xml:space="preserve"> Избирательный участок № 320</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населенные пункты Уланбел, Малые Камкалы.</w:t>
      </w:r>
      <w:r>
        <w:br/>
      </w:r>
      <w:r>
        <w:rPr>
          <w:rFonts w:ascii="Times New Roman"/>
          <w:b w:val="false"/>
          <w:i w:val="false"/>
          <w:color w:val="000000"/>
          <w:sz w:val="28"/>
        </w:rPr>
        <w:t>
</w:t>
      </w:r>
    </w:p>
    <w:bookmarkStart w:name="z65" w:id="15"/>
    <w:p>
      <w:pPr>
        <w:spacing w:after="0"/>
        <w:ind w:left="0"/>
        <w:jc w:val="left"/>
      </w:pPr>
      <w:r>
        <w:rPr>
          <w:rFonts w:ascii="Times New Roman"/>
          <w:b/>
          <w:i w:val="false"/>
          <w:color w:val="000000"/>
        </w:rPr>
        <w:t xml:space="preserve"> Избирательный участок № 321</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Хантау</w:t>
      </w:r>
      <w:r>
        <w:br/>
      </w:r>
      <w:r>
        <w:rPr>
          <w:rFonts w:ascii="Times New Roman"/>
          <w:b w:val="false"/>
          <w:i w:val="false"/>
          <w:color w:val="000000"/>
          <w:sz w:val="28"/>
        </w:rPr>
        <w:t>
</w:t>
      </w:r>
    </w:p>
    <w:bookmarkStart w:name="z68" w:id="16"/>
    <w:p>
      <w:pPr>
        <w:spacing w:after="0"/>
        <w:ind w:left="0"/>
        <w:jc w:val="left"/>
      </w:pPr>
      <w:r>
        <w:rPr>
          <w:rFonts w:ascii="Times New Roman"/>
          <w:b/>
          <w:i w:val="false"/>
          <w:color w:val="000000"/>
        </w:rPr>
        <w:t xml:space="preserve"> Избирательный участок № 322</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Кияхты.</w:t>
      </w:r>
      <w:r>
        <w:br/>
      </w:r>
      <w:r>
        <w:rPr>
          <w:rFonts w:ascii="Times New Roman"/>
          <w:b w:val="false"/>
          <w:i w:val="false"/>
          <w:color w:val="000000"/>
          <w:sz w:val="28"/>
        </w:rPr>
        <w:t>
</w:t>
      </w:r>
    </w:p>
    <w:bookmarkStart w:name="z71" w:id="17"/>
    <w:p>
      <w:pPr>
        <w:spacing w:after="0"/>
        <w:ind w:left="0"/>
        <w:jc w:val="left"/>
      </w:pPr>
      <w:r>
        <w:rPr>
          <w:rFonts w:ascii="Times New Roman"/>
          <w:b/>
          <w:i w:val="false"/>
          <w:color w:val="000000"/>
        </w:rPr>
        <w:t xml:space="preserve"> Избирательный участок № 323</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Граница: улицы Наурыз, Айдаралиева, Ж. Куанышбаев, Амангелды, Победы, С. Сейфуллина, Агыбай батыра, К. Сатбаева, К. Рыскулбекова, Балхаша, Абая населенного пункта Шыганак, населенные пункты Ушбалык, Карасай.</w:t>
      </w:r>
      <w:r>
        <w:br/>
      </w:r>
      <w:r>
        <w:rPr>
          <w:rFonts w:ascii="Times New Roman"/>
          <w:b w:val="false"/>
          <w:i w:val="false"/>
          <w:color w:val="000000"/>
          <w:sz w:val="28"/>
        </w:rPr>
        <w:t>
</w:t>
      </w:r>
    </w:p>
    <w:bookmarkStart w:name="z74" w:id="18"/>
    <w:p>
      <w:pPr>
        <w:spacing w:after="0"/>
        <w:ind w:left="0"/>
        <w:jc w:val="left"/>
      </w:pPr>
      <w:r>
        <w:rPr>
          <w:rFonts w:ascii="Times New Roman"/>
          <w:b/>
          <w:i w:val="false"/>
          <w:color w:val="000000"/>
        </w:rPr>
        <w:t xml:space="preserve"> Избирательный участок № 324</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населенные пункты Мынарал, станция Мынарал, Кашкантениз.</w:t>
      </w:r>
      <w:r>
        <w:br/>
      </w:r>
      <w:r>
        <w:rPr>
          <w:rFonts w:ascii="Times New Roman"/>
          <w:b w:val="false"/>
          <w:i w:val="false"/>
          <w:color w:val="000000"/>
          <w:sz w:val="28"/>
        </w:rPr>
        <w:t>
</w:t>
      </w:r>
    </w:p>
    <w:bookmarkStart w:name="z77" w:id="19"/>
    <w:p>
      <w:pPr>
        <w:spacing w:after="0"/>
        <w:ind w:left="0"/>
        <w:jc w:val="left"/>
      </w:pPr>
      <w:r>
        <w:rPr>
          <w:rFonts w:ascii="Times New Roman"/>
          <w:b/>
          <w:i w:val="false"/>
          <w:color w:val="000000"/>
        </w:rPr>
        <w:t xml:space="preserve"> Избирательный участок № 325</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Акбакай.</w:t>
      </w:r>
      <w:r>
        <w:br/>
      </w:r>
      <w:r>
        <w:rPr>
          <w:rFonts w:ascii="Times New Roman"/>
          <w:b w:val="false"/>
          <w:i w:val="false"/>
          <w:color w:val="000000"/>
          <w:sz w:val="28"/>
        </w:rPr>
        <w:t>
</w:t>
      </w:r>
    </w:p>
    <w:bookmarkStart w:name="z80" w:id="20"/>
    <w:p>
      <w:pPr>
        <w:spacing w:after="0"/>
        <w:ind w:left="0"/>
        <w:jc w:val="left"/>
      </w:pPr>
      <w:r>
        <w:rPr>
          <w:rFonts w:ascii="Times New Roman"/>
          <w:b/>
          <w:i w:val="false"/>
          <w:color w:val="000000"/>
        </w:rPr>
        <w:t xml:space="preserve"> Избирательный участок № 326</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Мирный.</w:t>
      </w:r>
      <w:r>
        <w:br/>
      </w:r>
      <w:r>
        <w:rPr>
          <w:rFonts w:ascii="Times New Roman"/>
          <w:b w:val="false"/>
          <w:i w:val="false"/>
          <w:color w:val="000000"/>
          <w:sz w:val="28"/>
        </w:rPr>
        <w:t>
</w:t>
      </w:r>
    </w:p>
    <w:bookmarkStart w:name="z83" w:id="21"/>
    <w:p>
      <w:pPr>
        <w:spacing w:after="0"/>
        <w:ind w:left="0"/>
        <w:jc w:val="left"/>
      </w:pPr>
      <w:r>
        <w:rPr>
          <w:rFonts w:ascii="Times New Roman"/>
          <w:b/>
          <w:i w:val="false"/>
          <w:color w:val="000000"/>
        </w:rPr>
        <w:t xml:space="preserve"> Избирательный участок № 327</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Аксуйек, улица Ы. от 27 января 2016 года № 1Алтынсарина населенного пункта Шыганак, населенный пункт Байтал, станция Бурыл Байтал.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