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ce29" w14:textId="450c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25 декабря 2013 года № 21-4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21 апреля 2014 года № 24-4. Зарегистрировано Департаментом юстиции Жамбылской области 23 апреля 2014 года № 2182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решением Жамбылского областного маслихата от 16 апреля 2014 года </w:t>
      </w:r>
      <w:r>
        <w:rPr>
          <w:rFonts w:ascii="Times New Roman"/>
          <w:b w:val="false"/>
          <w:i w:val="false"/>
          <w:color w:val="000000"/>
          <w:sz w:val="28"/>
        </w:rPr>
        <w:t>№ 23-2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Жамбылского областного маслихата «Об областном бюджете на 2014-2016 годы» от 18 декабря 2013 года № 20-3» (зарегистрировано в Реестре государственной регистрации нормативных правовых актов за № 2160) маслихат района Т.Рыскулова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района Т. Рыскулова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2014-2016 годы» (зарегистрировано в Реестре государственной регистрации нормативных правовых актов за № 2094, опубликовано в газете «Кұлан таңы» 17 января 2014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«6 907 973» заменить цифрами «7 359 654»;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«2 149 561» заменить цифрами «2 150 794»;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«3 706» заменить цифрами «2 464»;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«9 732» заменить цифрами «11 854»;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«4 744 974» заменить цифрами «5 194 542»;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«6 930 361» заменить цифрами «7 382 042»;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«-8 837» заменить цифрами «-3 281»;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«5556»;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«-13 551» заменить цифрами «-19 107»;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«13 551» заменить цифрами «19 107»;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«5 556»;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Тажиманов                               Б. Шамаев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24-4 от 21 апреля 2014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21-4 от 25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714"/>
        <w:gridCol w:w="587"/>
        <w:gridCol w:w="9907"/>
        <w:gridCol w:w="1820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7359654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2150794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259712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259712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197877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197877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1673887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1616250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46531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5194542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5194542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5194542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83"/>
        <w:gridCol w:w="683"/>
        <w:gridCol w:w="9727"/>
        <w:gridCol w:w="1812"/>
      </w:tblGrid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7382042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342249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81188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60552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207544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</w:p>
        </w:tc>
      </w:tr>
      <w:tr>
        <w:trPr>
          <w:trHeight w:val="9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</w:t>
            </w:r>
          </w:p>
        </w:tc>
      </w:tr>
      <w:tr>
        <w:trPr>
          <w:trHeight w:val="9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4539286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441611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214940</w:t>
            </w:r>
          </w:p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3287898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3156969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130929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200879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17872</w:t>
            </w:r>
          </w:p>
        </w:tc>
      </w:tr>
      <w:tr>
        <w:trPr>
          <w:trHeight w:val="5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87313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596015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596015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381940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272321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48778</w:t>
            </w:r>
          </w:p>
        </w:tc>
      </w:tr>
      <w:tr>
        <w:trPr>
          <w:trHeight w:val="11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29492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34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801480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44132</w:t>
            </w:r>
          </w:p>
        </w:tc>
      </w:tr>
      <w:tr>
        <w:trPr>
          <w:trHeight w:val="4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44132</w:t>
            </w:r>
          </w:p>
        </w:tc>
      </w:tr>
      <w:tr>
        <w:trPr>
          <w:trHeight w:val="6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37271</w:t>
            </w:r>
          </w:p>
        </w:tc>
      </w:tr>
      <w:tr>
        <w:trPr>
          <w:trHeight w:val="2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350097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329199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</w:tr>
      <w:tr>
        <w:trPr>
          <w:trHeight w:val="1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283958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283958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</w:t>
            </w:r>
          </w:p>
        </w:tc>
      </w:tr>
      <w:tr>
        <w:trPr>
          <w:trHeight w:val="6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109844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19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8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64018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</w:tr>
      <w:tr>
        <w:trPr>
          <w:trHeight w:val="5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</w:tr>
      <w:tr>
        <w:trPr>
          <w:trHeight w:val="6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</w:p>
        </w:tc>
      </w:tr>
      <w:tr>
        <w:trPr>
          <w:trHeight w:val="7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</w:p>
        </w:tc>
      </w:tr>
      <w:tr>
        <w:trPr>
          <w:trHeight w:val="3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</w:p>
        </w:tc>
      </w:tr>
      <w:tr>
        <w:trPr>
          <w:trHeight w:val="12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299237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299237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481450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</w:tr>
      <w:tr>
        <w:trPr>
          <w:trHeight w:val="6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404544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395434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</w:p>
        </w:tc>
      </w:tr>
      <w:tr>
        <w:trPr>
          <w:trHeight w:val="5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</w:t>
            </w:r>
          </w:p>
        </w:tc>
      </w:tr>
      <w:tr>
        <w:trPr>
          <w:trHeight w:val="31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-3281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1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687"/>
        <w:gridCol w:w="687"/>
        <w:gridCol w:w="9718"/>
        <w:gridCol w:w="1812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83"/>
        <w:gridCol w:w="683"/>
        <w:gridCol w:w="9727"/>
        <w:gridCol w:w="181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687"/>
        <w:gridCol w:w="687"/>
        <w:gridCol w:w="9717"/>
        <w:gridCol w:w="183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83"/>
        <w:gridCol w:w="683"/>
        <w:gridCol w:w="9727"/>
        <w:gridCol w:w="181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-19107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687"/>
        <w:gridCol w:w="687"/>
        <w:gridCol w:w="9718"/>
        <w:gridCol w:w="1812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83"/>
        <w:gridCol w:w="683"/>
        <w:gridCol w:w="9727"/>
        <w:gridCol w:w="181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24-4 от 21 апреля 2014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 № 21-4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21-4 от 25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2014 год по сельским округам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2355"/>
        <w:gridCol w:w="1439"/>
        <w:gridCol w:w="1007"/>
        <w:gridCol w:w="1228"/>
        <w:gridCol w:w="767"/>
        <w:gridCol w:w="1151"/>
        <w:gridCol w:w="967"/>
        <w:gridCol w:w="1175"/>
        <w:gridCol w:w="1364"/>
        <w:gridCol w:w="1398"/>
      </w:tblGrid>
      <w:tr>
        <w:trPr>
          <w:trHeight w:val="75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села, сельского округа"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62175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33557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15138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25077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22429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207544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