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72e1" w14:textId="41b7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"Аппарата маслихата Сарысуского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12 марта 2014 года № 26-14. Зарегистрировано Департаментом юстиции Жамбылской области 18 апреля 2014 года № 2164. Утратило силу решением Сарысуского районного маслихата Жамбылской области от 23 декабря 2020 года № 87-4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87-4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и от 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704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маслихата" Сарысуский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"Аппарата маслихата Сарысуского района Жамбылской области".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Сарысуского районного маслихата по вопросам здравоохранения, социальной защиты населения и защиты прав граждан.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С. Бегеев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2014 года № 26-14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Сарысуского районного маслихата" 1. Общие положения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Сарысуского районного маслихата" (далее – Аппарат маслихата)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Сарысуского районного маслихата не имеет ведомства.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Сарысуского районного маслихата" (далее – аппарат маслихата)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правовые акты, оформляемые распоряжениями секретаря маслихата и другими актами, предусмотренными законодательством Республики Казахстан.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действующим законодательством.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Местонахождение: Республика Казахстан, Жамбылская область Сарысуский, город Жанатас, 2 микрорайон, почтовый индекс: 080700. 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Сарысуского районного маслихата Жамбылской области".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аппарата маслихата.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из местного бюджета.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</w:p>
    <w:bookmarkEnd w:id="18"/>
    <w:bookmarkStart w:name="z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аппарата маслихата: обеспечение эффективной деятельности Сарысуского районного маслихата, его органов и депутатов.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Обеспечение организационной и сессионной деятельности Сарысуского районного маслихата.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взаимодействие маслихата с аппаратом акима района, трудовыми коллективами, предприятиями, организациями, учреждениями и органами самоуправления, в пределах полномочий, представленных законодательством Республики Казахстан;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учет и контроль за своевременным рассмотрением депутатских запросов;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опят работы маслихатов всех уровней;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нормативно-распорядительных документов, издаваемых маслихатом, осуществляет ведение, соответствующее оформление протоколов сессий маслихата;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учет и регистрацию писем, заявлений и жалоб граждан, организует своевременное их рассмотрение;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печатание, копирование и оперативное размножение документов;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оформление, хранение и своевременную передачу материалов в архив;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учет личных дел работников аппарата.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у депутатов маслихата сведения, информации по вопросам их деятельности; 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маслихата предложения, возникающие в процессе своей деятельности;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у соответствующих государственных и общественных органов, юридических лиц для работы документы и материалы;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привлекать работников государственных органов, общественных организаций и научных учреждений для участия в подготовке вопросов, вносимых на рассмотрение маслихата и его постоянных комиссий; 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направлять по принадлежности в государственные и общественные органы, юридическим лицам для рассмотрения по существу депутатские запросы, предложения, заявления и жалобы граждан; 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принятия решений, не соответствующих основным направлениям внутренней и внешней, не соответствующих основным направлениям внутренней и внешней политики;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интересы Республики Казахстан в обеспечении национальной безопасности;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придерживаться общегосударственных стандартов, устанавливаемых в общественно значимых сферах деятельности;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соблюдение прав и законных интересов граждан.</w:t>
      </w:r>
    </w:p>
    <w:bookmarkEnd w:id="46"/>
    <w:bookmarkStart w:name="z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аппарата маслихата осуществляется секретарем маслихата, который несет персональную ответственность за выполнение возложенных на аппарат маслихата задач и осуществление им своих функций.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Секретарь маслихата является должностным лицом, работающим на постоянной основе.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Секретарь маслихата избирается на срок полномочий маслихата.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Секретарь маслихата не имеет заместителей.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секретаря маслихата: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 должности его служащих;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организует проверку подлинности собранных подписей депутатов маслихата, инициирующих вопрос о выражении недоверия акиму в соответствии настоящего Закона;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вопросам своей компетенции издает распоряжения;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координирует деятельность постоянных комиссий и иных органов маслихата, и депутатских групп;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опубликование решений маслихата, определяет меры по контролю за их исполнением;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выполняет по решению маслихата иные функции.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возглавляется секретарем маслихата, избираемым на должность и освобождаемым от должности в соответствии с действующим законодательством Республики Казахстан.</w:t>
      </w:r>
    </w:p>
    <w:bookmarkEnd w:id="65"/>
    <w:bookmarkStart w:name="z1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аппаратом маслихата, относится к коммунальной собственности.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9"/>
    <w:bookmarkStart w:name="z1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