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1420" w14:textId="2ca1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Таласского районного маслихата от 24 июля 2014 года № 35 – 10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Таласском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24 декабря 2014 года № 40-10. Зарегистрировано Департаментом юстиции Жамбылской области 15 января 2015 года № 2462. Утратило силу решением Таласского районного маслихата Жамбылской области от 13 марта 2024 года № 17-8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13.03.2024 </w:t>
      </w:r>
      <w:r>
        <w:rPr>
          <w:rFonts w:ascii="Times New Roman"/>
          <w:b w:val="false"/>
          <w:i w:val="false"/>
          <w:color w:val="ff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тексте документа сохранена пунктуация и орфография оригинала. 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Таласский районный маслихат РЕШИЛ: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24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35 –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Таласском районе" (регистрационный номер в реестре государственной регистрации Нормативных правовых актов – </w:t>
      </w:r>
      <w:r>
        <w:rPr>
          <w:rFonts w:ascii="Times New Roman"/>
          <w:b w:val="false"/>
          <w:i w:val="false"/>
          <w:color w:val="000000"/>
          <w:sz w:val="28"/>
        </w:rPr>
        <w:t>№ 2288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"Талас тынысы" от 9 августа 2014 года № 74 – 75) следующее дополнение: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"Количественный состав представителей жителей села, улицы, многоквартирного жилого дома для участия в сходе местного сообщества Таласского района" в разделе "город Каратау" в графе "Наименование села, улицы, многоквартирного дома" </w:t>
      </w:r>
      <w:r>
        <w:rPr>
          <w:rFonts w:ascii="Times New Roman"/>
          <w:b w:val="false"/>
          <w:i w:val="false"/>
          <w:color w:val="000000"/>
          <w:sz w:val="28"/>
        </w:rPr>
        <w:t>дополнить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улицей "К.Берикбайулы", в графе "Численный состав представителей" цифрой "1".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Нурбалтаев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