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a5bba" w14:textId="b6a5b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 подушевого финансирования и родительской платы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Шуского районного акимата Жамбылской области от 28 мая 2014 года № 142. Зарегистрировано Департаментом юстиции Жамбылской области 2 июля 2014 года № 2259. Утратило силу постановлением акимата Шуского района Жамбылской области от 2 сентября 2015 года № 315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Шуского района Жамбылской области от 02.09.2015 </w:t>
      </w:r>
      <w:r>
        <w:rPr>
          <w:rFonts w:ascii="Times New Roman"/>
          <w:b w:val="false"/>
          <w:i w:val="false"/>
          <w:color w:val="ff0000"/>
          <w:sz w:val="28"/>
        </w:rPr>
        <w:t>№ 315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Шуского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Утвердить государственный образовательный заказ на дошкольное воспитание и обучение, размер подушевого финансирования и родительской платы на 2014 год в Шуском районе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Аймамбетов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 приложения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постановление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марта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 2014 год по отделу образования акимата Шуского района Государственный заказ дошкольного воспитание и образования, подушевое финансирование и размер родительской оплаты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0"/>
        <w:gridCol w:w="1195"/>
        <w:gridCol w:w="1826"/>
        <w:gridCol w:w="1668"/>
        <w:gridCol w:w="2610"/>
        <w:gridCol w:w="2611"/>
        <w:gridCol w:w="1510"/>
      </w:tblGrid>
      <w:tr>
        <w:trPr>
          <w:trHeight w:val="30" w:hRule="atLeast"/>
        </w:trPr>
        <w:tc>
          <w:tcPr>
            <w:tcW w:w="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образовательный заказ (мест), в т ч финансирование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на 1-го ребенка в месяц,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оплаты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республиканских целевых трансфертов (кол-во детей)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местного бюджета (кол-во детей)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республиканских целевых трансфертов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местного бюджета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государственные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11907,74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13494,72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Асем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Алпамыс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Ертостик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Акерке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Балдырган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Балауса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Акбопе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Байтерек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Куаныш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Каусар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Раушан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Аккайын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Жулдыз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новый в с.Толеби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Акбота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Балдаурен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17945,25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Карлыгаш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17945,25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Булбул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17945,25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Балапан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17945,25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Коскудык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17945,25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17945,25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Новый Детский сад г.Шу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17945,25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детские дошкольные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Ауезова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13494,72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Толе би(с)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13494,72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Абая (с)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13494,72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Алтынсарин (с)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13494,72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Баласагун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13494,72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Габдуллина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13494,72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Естемесова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13494,72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Жандосова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13494,72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Жамбыла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13494,72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Макатаева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13494,72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Мойынкум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13494,72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Рыскулова (с)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13494,72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Сатпаева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13494,72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Макаренко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12053,93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Сейфуллина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12053,93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12053,93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Миницентр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