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21df" w14:textId="2422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по вопросам выдачи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июня 2014 года № 241. Зарегистрирован в Министерстве юстиции Республики Казахстан 24 июля 2014 года № 9612. Утратил силу приказом Министра образования и науки Республики Казахстан от 9 июня 2015 года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09.06.2015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дошкольного и среднего образования, информационных технологий (Жонтаева Ж.)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после государственной регистрации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вице-министра образования и науки Имангалиева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2014 года № 241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образования»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оказывается Министерством образования и науки Республики Казахстан (далее – услугодатель)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образования», утвержденного постановлением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оказываемой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экспертное заключение</w:t>
      </w:r>
      <w:r>
        <w:rPr>
          <w:rFonts w:ascii="Times New Roman"/>
          <w:b w:val="false"/>
          <w:i w:val="false"/>
          <w:color w:val="000000"/>
          <w:sz w:val="28"/>
        </w:rPr>
        <w:t>, выданное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предоставление услугополучателем пакет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 принимает и регистрирует пакет документов и направление их в Департамент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Департамент направляет письмом пакет документов в Центр на проведение экспертизы (в течение 4 (четырех)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Центр проводит экспертизу учебных изданий дошкольного, начального, основного среднего, общего среднего, технического и профессионального и высшего образования и направляет экспертное заключение в Канцелярию Министерства (в течение 47 (сорока семи)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 направляет экспертное заключение в Департамент для подготовки ответа авторам и авторскому коллективу (в течение 1 (одного) календарного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 готовит письмо авторам и авторскому коллективу на основании экспертного заключения Центра (в течение 5 (пяти) календарных дней) и направляет на подпись руководству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Департамента подписывает письмо о результатах экспертизы услугополучателю (в течение 1 (одного) календарного дня) и направляет в Канцелярию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 выдает письмо о результатах экспертизы услугополучателю нарочно либо отправляет по почте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каждой процедуры (действия) по оказанию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– входящий номер Канцелярии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– письмо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– экспертное заключение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– входящий номер Канцелярии Министерства на письмо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– письмо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– подписанное письмо руководством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– выдача письма Канцелярией Министерства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В процессе оказания государственной услуги участвуют следующие подразделения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Департамент;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 принимает и регистрирует пакет документов и направление их в Департамент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Департамент направляет письмом пакет документов в Центр на проведение экспертизы (в течение 4 (четырех)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Центр проводит экспертизу учебных изданий дошкольного, начального, основного среднего, общего среднего, технического и профессионального и высшего образования и направляет экспертное заключение в Канцелярию Министерства (в течение 47 (сорока семи)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 направляет экспертное заключение в Департамент для подготовки ответа авторам и авторскому коллективу (в течение 1 (одного) календарного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 готовит письмо авторам и авторскому коллективу на основании экспертного заключения Центра (в течение 5 (пяти) календарных дней) и направляет на подпись руководству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руководство Департамента подписывает письмо услугополучателю о результатах экспертизы (в течение 1 (одного) календарного дня) и направляет в Канцелярию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Канцелярия Министерства выдает письмо услугополучателю нарочно либо отправляет по почте в течение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приведены в блок-схеме взаимодействия структурных подразделений (работников) услугодателя (работников)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«Выдача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высшего образования», утвержденного приказом Министра образования и науки Республики Казахстан от 23 июня 2014 года № 241 (далее - Регламент).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Взаимодействия с центром обслуживания населения и (или) иными услугодателями, а также использования информационных систем в процессе оказания государственной услуги данным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приведены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авторам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авторскому коллективу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образования»</w:t>
            </w:r>
          </w:p>
          <w:bookmarkEnd w:id="12"/>
        </w:tc>
      </w:tr>
    </w:tbl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Блок-схема взоимодействия структурных пдразделений (работников) услугодателя (работников)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8265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авторам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авторскому коллективу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дошкольного,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образования»</w:t>
            </w:r>
          </w:p>
          <w:bookmarkEnd w:id="14"/>
        </w:tc>
      </w:tr>
    </w:tbl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экспертного заключения авторам и авторскому коллективу на учебные издания дошкольного, начального, основного среднего, общего среднего,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технического и профессионального высшего образования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