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4c0a" w14:textId="e684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нефтегазовой отрасли 
по специальностям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9 апреля 2014 года № 70. Зарегистрирован в Министерстве юстиции Республики Казахстан 14 июля 2014 года № 9584.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профессиональный стандарт «Резинотехническое производство»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«Производство шин и процесс вулканизации»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профессиональный стандарт «Технология полимерного производства»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профессиональный стандарт «Технология переработки нефти и газа»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«Эксплуатация и обслуживание экологических установок»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«Бурение нефтяных и газовых скважин (на суше)»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профессиональный стандарт «Сооружение и эксплуатация газонефтепроводов и газонефтехранилищ»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«Ремонт и обслуживание электрических систем компрессорных станций и подземных трубопроводов»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профессиональный стандарт «Монтаж технологического оборудования и трубопроводов»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профессиональный стандарт «Транспортировка и хранение нефти и газа»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профессиональный стандарт «Испытание скважин на нефть и газ»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профессиональный стандарт «Техническое обслуживание и ремонт оборудования нефтяных и газовых промыслов»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профессиональный стандарт «Техническое обслуживание и ремонт оборудования предприятий нефтеперерабатывающей и химической промышленности»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профессиональный стандарт «Эксплуатация нефтяных и газовых месторождений»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профессиональный стандарт «Сооружение и эксплуатация газонефтяных и заправочных станций»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и международного сотрудничества Министерства нефти и газа Республики Казахстан (Абишев Е.А.)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течении десяти календарных дней после его государственной регистрации в Министерстве юстиции Республики Казахстан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на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нефти и газа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У. Карабалин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«___» _________ 2014 года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нефти и газа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9584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«Резинотехническое производство»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резинотехническое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ведение технологического процесса резинотехнического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«Резинотехническое производство»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машинисты-аппаратчики резинотехнического производства, оператор резинотехнического производства, техник-технолог.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Машинисты-аппаратчики резинотехнического производства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аппаратчик приготовления латексной смеси, аппаратчик приготовления резиновых клеев и покрытий, вальцовщик резиновых смесей, машинист каландра, машинист резиносмесителя, машинист стрейнера, составитель навесок ингредиентов, каландровщик резиновых смесей.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«Машинисты-аппаратчики резинотехнического производства»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ведение технологических процессов по производству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машинистов-аппаратчиков резинотехнического производства,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машинистами-аппаратчиками резинотехнического производства,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машинистов-аппаратчиков резинотехнического производства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Оператор резинотехнического производства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вырубщик заготовок и изделий, заготовщик резиновых изделий, закройщик резиновых изделий и деталей, клейщик резиновых, полимерных деталей и изделий, машинист агрегата по изготовлению навивочных рукавов, машинист клеевого агрегата, модельщик резиновой обуви, намазчик деталей, вулканизаторщик, сборщик резиновых технических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«Оператор резинотехнического производства»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проведение, регулирование, контроль основного технологического процесса производства резинотехнических изделий и обуви.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оператора резинотехнического производства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оператора резинотехнического производства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оператора резинотехнического производства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Техник-технолог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техник-технолог,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технологического процесса резинотехнического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техника-технолога, 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техника-технолога, технолога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техника-технолога, 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15"/>
    <w:bookmarkStart w:name="z5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 Дата _____________________</w:t>
      </w:r>
    </w:p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«Резинотехническое производство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097"/>
        <w:gridCol w:w="3520"/>
        <w:gridCol w:w="4929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процессов по производству изделия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Машинисты-аппаратчики резинотехнического производства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приготовления латексной смеси, аппаратчик приготовления резиновых клеев и покрытий, вальцовщик резиновых смесей, машинист каландра, машинист резиносмесителя, машинист стрейнера, составитель навесок ингредиентов, каландровщик резиновых смесей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Проведение, регулирование, контроль основного технологического процесса производства резинотехнических изделий и обуви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резинотехнического производства 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Вырубщик заготовок и изделий, заготовщик резиновых изделий, закройщик резиновых изделий и деталей, клейщик резиновых, полимерных деталей и изделий, машинист агрегата по изготовлению навивочных рукавов, машинист клеевого агрегата, сборщик резиновых технических изделий; модельщик резиновой обуви, намазчик деталей, вулканизаторщик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технологического процесса резинотехнического производства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«Резинотехническое производство»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Машинисты-аппаратчики резинотехнического производства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253"/>
        <w:gridCol w:w="2534"/>
        <w:gridCol w:w="2957"/>
        <w:gridCol w:w="2818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 «Аппаратчик приготовления латексной смеси», 8231 «Аппаратчик приготовления резиновых клеев и покрытий», 8231 « Вальцовщик резиновых смесей», 8231 «Машинист каландра»,8231 «Машинист стрейнера», 8231 «Машинист резиносмесителя»,8231 «Составитель навесок ингредиентов», 8231 «Каландровщик резиновых смесей»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Резинотехническое производство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31, раздел «Общие профессии производства и переработки резиновых смесей»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приготовления латексной смеси (2-4 разряд)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приготовления резиновых клеев и покрытий (2-4 разряд)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Вальцовщик резиновых смесей (3-6 разряд)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каландра (2-6 разряд)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стрейнера (3-4 разряд)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Резиносмесителя (3-6 разряд)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Составитель навесок ингредиентов (2-4 разряд)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Каландровщик резиновых смесей (2-4 разряд)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(трудовых функций профессии)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по производству резиновых смесей, резинотехнических изделий и шин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процессов вальцевания и пластикация резиновых смесей, изготовлении латексной смесей, резиновых клеев и покрытий, каландровании резиновых смесей и пропитка корда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контроль качества изготавливаемых продукций</w:t>
            </w:r>
          </w:p>
        </w:tc>
      </w:tr>
    </w:tbl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(функциональная карта)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098"/>
        <w:gridCol w:w="2957"/>
        <w:gridCol w:w="5915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реагенты, материалы, СИЗ, КИП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Подготовительные работы по производству резиновых смесей, резинотехнических изделий и шин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СИЗ, КИП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Техническое обслуживание оборудования для подготовительных процессов производства резиновых смесей, резинотехнических изделий и шин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автоматика, СИЗ,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Наладка и регулирование режима работы оборудования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Изготовление латексной смесей, резиновых клеев и покрытий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Вальцовка и пластикация резиновых смесей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Каландрование резиновых смесей и пропитка корда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контроля готовой продукции и анализа материалов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Контроль и проверка качества изготавливаемых продукций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Маркировка, сортировка, упаковка и транспортировка основной продукции на склады или дальнейшую обработку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5. Требования к компетенциям машинистов-аппаратчиков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резинотехнического производства 2-го уровня ОРК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подготовительные работы по производству резиновых смесей, резинотехнических изделий и шин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для подготовительные работы по производству резиновых смесей, резинотехнических изделий и 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оборудования, устройства и контрольно-измерительные приборов для подготовительные работы по производству резиновых смесей, резинотехнических изделий и шин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техническое обслуживание оборудования для подготовительных процессов производства резиновых смесей, резинотехнических изделий и шин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отклонений от нормального течения технологического процесса, предупреждение их.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Типичные принципы возникновения и способы устранения неисправностей оборудования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наладку и регулирование режима работы 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и регулирование режима работы оборудования для подготовительные работы по производству резиновых смесей, резино-технических изделий и 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наладки и обслуживания оборудования</w:t>
            </w:r>
          </w:p>
        </w:tc>
      </w:tr>
    </w:tbl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6. Требования к компетенциям машинистов-аппаратчиков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резинотехнического производства 3-го уровня ОРК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5210"/>
        <w:gridCol w:w="4365"/>
        <w:gridCol w:w="3240"/>
      </w:tblGrid>
      <w:tr>
        <w:trPr>
          <w:trHeight w:val="31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латексной смесей, резиновых клеев и покрытий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навеска ингредиентов согласно заданной рецептуре, изготовление латексных смесей на различном оборудований и резиновые клей, суспензии, пасты, лаки и герметика в аппаратах различного типа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Свойства, виды и назначение материалов применяемых в изготовлений латексных смесей; содержание и параметры технологических процессов изготовления латексных смесей</w:t>
            </w:r>
          </w:p>
        </w:tc>
      </w:tr>
      <w:tr>
        <w:trPr>
          <w:trHeight w:val="31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вальцовку и пластикацию резиновых смесей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Вальцовка резиновых смесей на вальцах различной конструкции, пластикация и изготовление резиновых смесей в резиносмесителях согласно технологическому регламенту, размягчение и очищение резиновых смесей от посторонних включений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Свойства, марки и назначение резиновых смесей; содержание и параметры технологического процесса вальцевания резиновых смесей; технические требования, предъявляемые к качеству готовой изделий</w:t>
            </w:r>
          </w:p>
        </w:tc>
      </w:tr>
      <w:tr>
        <w:trPr>
          <w:trHeight w:val="31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каландрование резиновых смесей и пропитка корда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процессов обработки резиновых смесей на каландровых агрегатах различных типов и пропитки корда на пропиточных агрегатах различной конструкции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Свойства, шифры и назначение обрабатываемых материалов; содержание и параметры технологического процесса каландрования, листования и профилирования резиновых смесей</w:t>
            </w:r>
          </w:p>
        </w:tc>
      </w:tr>
    </w:tbl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машинистов-аппаратчиков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резинотехнического производства 4-го уровня ОРК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проверка качества изготавливаемой продукции 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изделий по внешнему виду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стандарты, предъявляемые к качеству продукции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маркировку, сортировку, упаковку и транспортировку основной продукции на склады или дальнейшую обработку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готовых изделии и оформление сопроводительной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сортировки и упаковки готовой продукции. Требования к качеству упаковки.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принцип составления технической документации, ее формы</w:t>
            </w:r>
          </w:p>
        </w:tc>
      </w:tr>
    </w:tbl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«Резинотехническое производство»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Оператор резинотехнического производства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1. Связь с действующими нормативными документами: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880"/>
        <w:gridCol w:w="1027"/>
        <w:gridCol w:w="2202"/>
        <w:gridCol w:w="2055"/>
        <w:gridCol w:w="2203"/>
        <w:gridCol w:w="2497"/>
      </w:tblGrid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 «Вулканизаторщик», 8231 «Вырубщик заготовок и изделий», 8231 «Машинист клеевого агрегата»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Резинотехническое производство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31, раздел «Общие профессии производства и переработки резиновых смесей»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резиновых технических изделий (1-5 разряд)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Намазчик деталей (1-3 разряд)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Клейщик резиновых, полимерных деталей и изделий (1-5 разряд)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Вырубщик заготовок и изделий (2-5 разряд)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 (3-6 разряд)</w:t>
            </w:r>
          </w:p>
        </w:tc>
      </w:tr>
      <w:tr>
        <w:trPr>
          <w:trHeight w:val="435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 резиновых изделий и деталей (1-4 разряд)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Модельщик резиновой обуви (2-5 разряд)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клеевого агрегата (4 разряд)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Заготовщик резиновых изделий (1-5 разряд)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агрегата по изготовлению навивочных рукавов (4-5 разряд)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319"/>
        <w:gridCol w:w="1746"/>
        <w:gridCol w:w="43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(трудовых функций профессии)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оборудование для производства резиновых технических изделий и обуви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процессов изготовления резинотехнических изделий на машинах разного типа, резиновой обуви методом штампования и заготовок резиновых деталей и изделий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контроль качества изготавливаемых продукций</w:t>
            </w:r>
          </w:p>
        </w:tc>
      </w:tr>
    </w:tbl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реагенты, материалы, СИЗ, КИП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Подготовительные работы для производства резиновых технических изделий и обуви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 СИЗ, КИП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Техническое обслуживание оборудования для производства резиновых технических изделий и обуви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автоматика, СИЗ,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Наладка и регулирование режима работы оборудования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Изготовление заготовок резиновых деталей и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Изготовление резинотехнических изделий на машинах разного типа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Изготовление резиновой обуви методом штампования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контроля готовой продукции и анализа материалов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Контроль и проверка качества изготавливаемых продукций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Маркировка, сортировка, упаковка и транспортировка основной продукции на склады или дальнейшую обработку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5. Требования к компетенциям оператора резинотехнического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производства 1-го уровня ОРК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957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под полным руководством при очень низком уровне самостоятельности в за подготовительные работы для производства резиновых технических изделий и обуви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для производства резиновых технических изделий и обуви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оборудования, устройства и контрольно-измерительные приборов по производству резиновых технических изделий и обуви</w:t>
            </w:r>
          </w:p>
        </w:tc>
      </w:tr>
    </w:tbl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 оператора в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резиновых технических изделий и обуви 2-го уровня ОРК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3802"/>
        <w:gridCol w:w="3099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техническое обслуживание оборудования для производства резиновых технических изделий и обуви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отклонений от нормального течения технологического процесса, предупреждение их.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Типичные принципы возникновения и способы устранения неисправностей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наладку, и регулирование режима работы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и регулирование режима работы оборудования для производства резиновых технических изделий и обуви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наладки и обслуживания оборудования</w:t>
            </w:r>
          </w:p>
        </w:tc>
      </w:tr>
    </w:tbl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7. Требования к компетенциям оператора резинотехнического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производства 3-го уровня ОРК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787"/>
        <w:gridCol w:w="4084"/>
        <w:gridCol w:w="3662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46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заготовок резиновых деталей и изделий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Раскраивание и вырубка заготовок и деталей различной конфигурации, пошив и клейка резиновых деталей, изделий и обуви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параметры технологических процессов закраивания деталей и заготовок и пошива резиновых деталей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резинотехнических изделий на машинах разного типа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резинотехнических изделий, смазка на материалы и изделий волокнистый слой, изготовление навивочных рукавов различной конструкции, оплетание резиновых шнуров и шлангов на оплеточных машинах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параметры технологического процесса изготовления навивочных рукавов, оплетание резиновых шнуров и шлангов на оплеточных машинах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резинотехнических изделий на машинах разного типа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Штамповка резиновой обуви в соответствии с технологическим процессом, отделка штампованной резиновой обуви, контроль качества готовой продукции, устранение мелких дефектов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параметры технологического процесса штампования резиновой обуви, классификация, свойства и конструкция штампованной резиновой обуви</w:t>
            </w:r>
          </w:p>
        </w:tc>
      </w:tr>
    </w:tbl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8. Требования к компетенциям оператора резинотехнического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производства 4-го уровня ОРК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491"/>
        <w:gridCol w:w="3239"/>
        <w:gridCol w:w="3803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проверка качества изготавливаемой продукции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изделий по внешнему виду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стандарты, предъявляемые к качеству продукции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маркировку, сортировку, упаковку и транспортировку основной продукции на склады или дальнейшую обработку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готовых изделии и оформление сопроводительной документации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сортировки и упаковки горовку, упаковку и транспортировку готовой продукции. Требования к качеству упаковки.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принцип составления технической документации, ее формы</w:t>
            </w:r>
          </w:p>
        </w:tc>
      </w:tr>
    </w:tbl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«Резинотехническое производство»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Техник-технолог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1. Связь с действующими нормативными документами: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«Техник-технолог», 2146 «Технолог»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Резинотехническое производство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промышленности. Научно-исследовательские институты химического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(трудовых функций профессии)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ведению технологического процесса изготовления резинотехнических изделий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и регулирование параметров технологических процессов производства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моделировании нового вида резинотехнических изделий </w:t>
            </w:r>
          </w:p>
        </w:tc>
      </w:tr>
    </w:tbl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(функциональная карта)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506"/>
        <w:gridCol w:w="3661"/>
        <w:gridCol w:w="4085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Организация работ по ведению технологического процесса изготовления резинотехнических изделий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Организация работ по техническому обслуживанию оборудования для изготовления резинотехнических изделий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Ведение учета расхода материалов и выпуска изделий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Контроль и регулирование параметров технологических процессов производства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и проверка качества изготовленных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Участие в моделировании нового вида резинотехнических изделий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материалы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Изготовление разработанной, специализированной резиновой смеси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Таблица 5. Требования к компетенциям техника-технолога, технолога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4-го уровня ОРК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506"/>
        <w:gridCol w:w="3238"/>
        <w:gridCol w:w="4789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ведению технологического процесса изготовления резинотехнических изделий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производства работ резинового изделия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продукции предприятия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техническому обслуживанию оборудования для изготовления резинотехнических изделий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организация ремонтов: графики, ведомость ремонтных работ, способы их производства, подготовка оборудования к ремонту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процесса, возможные нарушения, причины, способы предупреждения и устранения.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учета расхода материалов и выпуска изделий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расхода сырья, материалов, инструмента, топлива и энергии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расхода сырья, материалов, инструмента, топлива и энергии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регулирование параметров технологических процессов производства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регулирование и контроль основного технологического процесса производств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процесса. Причины отклонения параметров технологического процесса от нормы. Способы регулирования параметров технологического процесса.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контроль и проверка качества изготовленных изделий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изготавливаемых материалов и изделий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назначение готовой продукции. Показатели качества продукции и их классификация. Методы контроля качества готовой продукции.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технологическую и техническую документацию в соответствии с действующими нормативными документами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технологической и технической документации</w:t>
            </w:r>
          </w:p>
        </w:tc>
      </w:tr>
    </w:tbl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6. Требования к компетенциям техника–технолога,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технолога 5-го уровня ОРК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моделировании нового вида резинотехнических изделий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передовых отечественных и зарубежных опытов в области технологии производства.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передовых отечественных и зарубежных предприятий в области прогрессивной технологии производства аналогичной продукции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изготовлении разработанной, специализированной резиновой смеси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причин брака и выпуска продукции низкого качества и пониженных сортов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предъявляемые к сырью, материалам, готовой продукции; стандарты и технические условия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работы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распоряжения, приказы, методические и нормативные материалы по технологической подготовке производства; основные требования организации труда</w:t>
            </w:r>
          </w:p>
        </w:tc>
      </w:tr>
    </w:tbl>
    <w:bookmarkStart w:name="z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47"/>
    <w:bookmarkStart w:name="z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«Производство шин и процесс вулканизации»</w:t>
      </w:r>
    </w:p>
    <w:bookmarkEnd w:id="48"/>
    <w:bookmarkStart w:name="z9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50"/>
    <w:bookmarkStart w:name="z10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производство шин и процесс вулканизации.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ведение технологического процесса по производству шин и процесс вулканизации.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«Производство шин и процесс вулканизации»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вулканизаторщик, оператор в производстве шин и техник.</w:t>
      </w:r>
    </w:p>
    <w:bookmarkEnd w:id="52"/>
    <w:bookmarkStart w:name="z11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53"/>
    <w:bookmarkStart w:name="z11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Вулканизаторщик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вулканизаторщик, прессовщик-вулканизаторщик.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«Вулканизаторщик»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подготовка изделий, основных и вспомогательных материалов к вулканизации, проведение, регулирование, контроль основного технологического процесса производства резинотехнических изделий, шин и процесса вулканизации.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вулканизаторщика,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вулканизаторщиком,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вулканизаторщика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55"/>
    <w:bookmarkStart w:name="z11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Оператор в производстве шин</w:t>
      </w:r>
    </w:p>
    <w:bookmarkEnd w:id="56"/>
    <w:bookmarkStart w:name="z12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машинист автокамерного агрегата; машинист протекторного агрегата; каландровщик резиновых смесей; формовщик покрышек; cборщик браслетов и брекеров; сборщик безбандажных шин; сборщик покрышек; закройщик резиновых изделий и деталей, аппаратчик вулканизации.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«Оператор в производстве шин»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проведение, регулирование и контроль основного технологического процесса производства и восстановления 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оператора в производстве шин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оператора в производстве шин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оператора в производстве шин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57"/>
    <w:bookmarkStart w:name="z12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</w:t>
      </w:r>
    </w:p>
    <w:bookmarkEnd w:id="58"/>
    <w:bookmarkStart w:name="z1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«Техник»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производства шин и процесса вулканизации.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техника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техником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техника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4 к настоящему профессиональному стандарту.</w:t>
      </w:r>
    </w:p>
    <w:bookmarkEnd w:id="59"/>
    <w:bookmarkStart w:name="z13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60"/>
    <w:bookmarkStart w:name="z1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 </w:t>
      </w:r>
    </w:p>
    <w:bookmarkEnd w:id="61"/>
    <w:bookmarkStart w:name="z13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14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регистрационный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 Дата ______________</w:t>
      </w:r>
    </w:p>
    <w:bookmarkStart w:name="z1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«Производство шин и процесс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вулканизации»      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661"/>
        <w:gridCol w:w="3238"/>
        <w:gridCol w:w="4647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рынка труда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изделий, основных и вспомогательных материалов к вулканизации, проведение, регулирование, контроль основного технологического процесса производства резинотехнических изделий, шин и процесса вулканизации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Вулканизаторщик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 (2-6 разряд), прессовщик-вулканизаторщик (2-6 разряд)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Проведение, регулирование и контроль основного технологического процесса производства и восстановления шин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в производстве шин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автокамерного агрегата (5-6 разряд); машинист протекторного агрегата (1-6 разряд); каландровщик резиновых смесей(2-4 разряд); формовщик покрышек (3-5 разряд); cборщик браслетов и брекеров (3-5 разряд); сборщик безбандажных шин(4 разряд); сборщик покрышек(2-6 р); закройщик резиновых изделий и деталей(1-4 разряд); аппаратчик вулканизации (3 разряд)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шин и процесса вулканизации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14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«Производство шин и процесс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вулканизации»       </w:t>
      </w:r>
    </w:p>
    <w:bookmarkEnd w:id="66"/>
    <w:bookmarkStart w:name="z1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Оператор процессов вулканизации</w:t>
      </w:r>
    </w:p>
    <w:bookmarkEnd w:id="67"/>
    <w:bookmarkStart w:name="z1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571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 «Вулканизаторщик», 8231 «Прессовщик-вулканизаторщик»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шин и процесс вулканизации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31, раздел «Общие профессии производства и переработки резиновых смесей»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Вулканизаторщик (2-6 разряд)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Прессовщик-вулканизаторщик (2-6 разряд); 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1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(трудовых функций профессии)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производству вулканизации сырья, материалов, резиновых изделий, и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процессов вулканизации и прессования изделий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работ</w:t>
            </w:r>
          </w:p>
        </w:tc>
      </w:tr>
    </w:tbl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(функциональная карта)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238"/>
        <w:gridCol w:w="2957"/>
        <w:gridCol w:w="5916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материалы, резиновые изделия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оборудования к производству вулканизации и прессования изделий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приспособления, оборудование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Выявление и устранение причин мелких поломок оборудования, обоснование выбранного способа работы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приспособления, оборудование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Проведение наладку и регулирование режимов работы оборудования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приспособления, КИП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технологических процессов вулканизации и прессования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приспособления, КИП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Вулканизация изделий из резины, резиновых клеев, латексов и асбеста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Инструмент, приспособления, КИП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Прессование-вулканизация формовых резиновых, резинотехнических, асбестотехнических, эбонитовых изделий на прессах различной конструкции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документы 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качества изготовленных изделий, смесей и выпускаемых заготовок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документы 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Маркировка, сортировка, упаковка и транспортировка основной продукции на склады или дальнейшую обработку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вулканизаторщика 2-го уровня ОРК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оборудования к производству вулканизации и прессования изделий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оборудования к работе вулканизационного оборудования и пресс-форм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Конструктивные элементы вулканизационного оборудования и пресс-форм; классификация оборудования для процессов вулканизации и прессования-вулканизации изделий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выявлении и устранении причин мелких поломок оборудования, обоснование выбранного способа работы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вулканизационного оборудования, прессов и приспособлений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Предупреждение, диагностирование и устранение типичных дефектов оборудования для вулканизации и прессования изделий, выбирать оптимальные способы работы и аргументировать свой выбор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проведение наладку и регулирование режимов работы 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технологического режима и работы оборудования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наладки вулканизационного оборудования, прессов и приспособлений под различные технологические режимы вулканизации изделий</w:t>
            </w:r>
          </w:p>
        </w:tc>
      </w:tr>
    </w:tbl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вулканизаторщика 3-го уровня ОРК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647"/>
        <w:gridCol w:w="4365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технологических процессов вулканизации и прессования и изделий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процессов вулканизации и прессования изделий и корда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материалов для прессования-вулканизации и особенности их обработки; назначение вспомогательных операций и приемы их выполнения; содержание и параметры технологического процесса прессования-вулканизации изделий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вулканизацию изделий из резины, резиновых клеев, латексов и асбеста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Вулканизация изделий из резины, резиновых клеев, латексов и асбеста на вулканизационном оборудовании; послевулканизационная обработка материалов и изделий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методов подготовки сырья, материалов и резиновых изделий к вулканизации и особенности их обработки; содержание и параметры технологического процесса вулканизации изделий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прессование-вулканизацию формовых резиновых, резинотехнических, асбесто-технических, эбонитовых изделий на прессах различной конструкции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Прессование-вулканизация формовых резиновых, резинотехнических, асбестотехнических, эбонитовых изделий на прессах различной конструкции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материалов для прессования-вулканизации и особенности их обработки; назначение вспомогательных операций и приемы их выполнения</w:t>
            </w:r>
          </w:p>
        </w:tc>
      </w:tr>
    </w:tbl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Таблица 7.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вулканизаторщика 4-го уровня ОРК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5406"/>
        <w:gridCol w:w="3699"/>
        <w:gridCol w:w="2988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качество изготовленных изделий, смесей и выпускаемых заготовок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изготовленных изделий, выбор и обоснование критерии его оценки, объективно оценивать результаты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предъявляемые к качеству продукции вулканизации и прессования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маркировку, сортировку, упаковку и транспортировку основной продукции на склады или дальнейшую обработку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готовых изделии и оформление сопроводительной документации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стандарты, предъявляемые к качеству продукции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1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«Производство шин и процесс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вулканизации»      </w:t>
      </w:r>
    </w:p>
    <w:bookmarkEnd w:id="75"/>
    <w:bookmarkStart w:name="z15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Оператор в производстве шин</w:t>
      </w:r>
    </w:p>
    <w:bookmarkEnd w:id="76"/>
    <w:bookmarkStart w:name="z1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Связь с действующими нормативными документами: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750"/>
        <w:gridCol w:w="750"/>
        <w:gridCol w:w="2550"/>
        <w:gridCol w:w="2100"/>
        <w:gridCol w:w="2250"/>
        <w:gridCol w:w="2550"/>
      </w:tblGrid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 «Машинист протекторного агрегата», 8231 «Каландровщик резиновых смесей», 8231 «Формовщик покрышек», 8231 «Машинист автокамерного агрегата», 8231 «Аппаратчик вулканизации»,8284 «Сборщик браслетов и брекеров», 8284 «Сборщик безбандажных шин», 8284 «Закройщик резиновых изделий и деталей», 8284 «Сборщик покрышек»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шин и процесс вулканизации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31, раздел «Общие профессии производства и переработки резиновых смесей» 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протекторного агрегата (4-6 разряд)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Каландровщик резиновых смесей (2-6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 покрышек (3-5 разряд)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браслетов и брекеров (3-5 разряд)</w:t>
            </w:r>
          </w:p>
        </w:tc>
      </w:tr>
      <w:tr>
        <w:trPr>
          <w:trHeight w:val="435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автокамерного агрегата (5-6 разряд)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безбандажных шин (4 разряд)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 резиновых изделий и деталей (1-4 разряд)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вулканизации (3 разряд)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Покрышек (2-6 разряд)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319"/>
        <w:gridCol w:w="1746"/>
        <w:gridCol w:w="43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1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(трудовых функций профессии)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для производства шин, покрышек и камер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производства шин и протекторов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контроль качества изготавливаемых продукций</w:t>
            </w:r>
          </w:p>
        </w:tc>
      </w:tr>
    </w:tbl>
    <w:bookmarkStart w:name="z1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реагенты, материалы, СИЗ, КИП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Подготовительные работы для производства шин, покрышек и камер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СИЗ, КИП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Техническое обслуживание оборудования для производства шин, покрышек и камер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автоматика,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Наладка и регулирование режима работы оборудования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Изготовление металлокордных деталей покрышек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Изготовление ездовых камер и протекторов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Сборка браслетов, брекетов, покрышек и шин 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контроля готовой продукции и анализа материалов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Контроль и проверка качества изготавливаемых продукций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3-2) Маркировка, сортировка, балансировка, комплектование, упаковка и транспортировка готовой продукции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5. Требования к компетенциям оператора в производстве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1-го уровня ОРК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957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подготовительные работы для производства шин, покрышек и камер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для производства резиновых технических изделий и обуви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оборудования, устройства и контрольно-измерительные приборы по производству шин, покрышек и камер</w:t>
            </w:r>
          </w:p>
        </w:tc>
      </w:tr>
    </w:tbl>
    <w:bookmarkStart w:name="z1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оператора в производстве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2-го уровня ОРК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957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техническое обслуживание оборудования для производства шин, покрышек и камер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отклонений от нормального течения технологического процесса, предупреждение их.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Типичные принципы возникновения и способы устранения неисправностей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наладку и регулирование режима работы оборудования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и регулирование режима работы оборудования для производства шин, покрышек и камер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наладки и обслуживания оборудования</w:t>
            </w:r>
          </w:p>
        </w:tc>
      </w:tr>
    </w:tbl>
    <w:bookmarkStart w:name="z1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7. Требования к компетенциям оператора в производстве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3-го уровня ОРК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787"/>
        <w:gridCol w:w="4084"/>
        <w:gridCol w:w="3662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металлокордных деталей покрышек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Вулканизация шин и покрышек, обрезинивание, раскраивание и изолирование кромки деталей покрышек и корда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процесса и способы вулканизации шин, содержание и параметры технологических процессов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ездовых камер и протекторов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Стыковка заготовок резиновых изделий, корда-суровья и рулонного корда, изготовление ездовых камер и протекторов на агрегатах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параметры технологического процесса изготовления навивочных рукавов, оплетание резиновых шнуров и шлангов на оплеточных машинах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сборку браслетов, брекетов, покрышек и шин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полос корда к сборке, сборка браслетов, брекетов, покрышек и безбандажные массивные шины, велосипедные и мотопокрышки, авиационные и автомобильные покрышки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параметры технологического процесса сборки покрышек, клейки браслетов и брекетов, технические характеристики покрышек</w:t>
            </w:r>
          </w:p>
        </w:tc>
      </w:tr>
    </w:tbl>
    <w:bookmarkStart w:name="z1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8. Требования к компетенциям оператора в производстве 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4-го уровня ОРК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5264"/>
        <w:gridCol w:w="3414"/>
        <w:gridCol w:w="3842"/>
      </w:tblGrid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проверка качества изготавливаемых продукций 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изделий по внешнему виду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стандарты, предъявляемые к качеству продукции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маркировку, сортировку, балансировку, комплектование, упаковку и транспортировку готовой продукции 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готовых изделий и оформление сопроводительной документации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сортировки и упаковки готовой продукции. Требования к качеству упаковки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принцип составления технической документации, ее формы</w:t>
            </w:r>
          </w:p>
        </w:tc>
      </w:tr>
    </w:tbl>
    <w:bookmarkStart w:name="z1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«Производство шин и процесс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вулканизации»      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Техник</w:t>
      </w:r>
    </w:p>
    <w:bookmarkEnd w:id="86"/>
    <w:bookmarkStart w:name="z1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 «Техник»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шин и процесс вулканизации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промышленности. Научно-исследовательские институты химического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2-3 уровне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1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(трудовых функций профессии)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производства шин и процесса вулканизации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проверка качества готовых изделий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моделировании нового вида шин, камер и покрышек </w:t>
            </w:r>
          </w:p>
        </w:tc>
      </w:tr>
    </w:tbl>
    <w:bookmarkStart w:name="z1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506"/>
        <w:gridCol w:w="2816"/>
        <w:gridCol w:w="4789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работ производства шин и процесса вулканизации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по техническому обслуживанию оборудования для производства шин, покрышек и камер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Ведение учета расхода материалов и выпуска изделий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Контроль и регулирование параметров технологических процессов производства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и проверка качества изготовленных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Участие в моделировании нового вида шин, камер и покрышек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материалы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и 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3-2) Участие в разработке программ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1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5. Требования к компетенциям техника 4-го уровня ОРК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2816"/>
        <w:gridCol w:w="4507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производству шин и процесса вулканизации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производством работ производства шин и процесса вулканизации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процесса и способы вулканизации шин, содержание и параметры технологических процессов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техническому обслуживанию оборудования для производства шин, покрышек и камер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организация ремонтов: графики, ведомость ремонтных работ, способы их производства, подготовка оборудования к ремонту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процесса, возможные нарушения, причины, способы предупреждения и устранения.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учета расхода материалов и выпуска изделий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расхода сырья, материалов, инструмента, топлива и энергии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расхода сырья, материалов, инструмента, топлива и энергии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регулирование параметров технологических процессов производства полимерных материалов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основного технологического процесса производства с помощью средств автоматики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регулирования параметров технологического процесса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ответственность, контроль и проверка качества изготовленных изделий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изготавливаемых материалов и изделий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предъявляемые к сырью, материалам, готовой продукции; стандарты и технические условия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технологической и технической документации </w:t>
            </w:r>
          </w:p>
        </w:tc>
      </w:tr>
    </w:tbl>
    <w:bookmarkStart w:name="z1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 5-го уровня ОРК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моделировании нового вида шин, камер и покрышек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выпускаемой продукции, разработка режима изготовления на новую модель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и экономические показатели лучших отечественных и зарубежных технологий, аналогичных проектируемым; типовые технологические процессы и режимы производства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разработке программ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передового отечественных и зарубежных опытов в области технологии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Конструкцию изделий или состав продукта, на которые проектируется технологический процесс; системы и методы проектирования технологических процессов и режимов производства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работы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1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93"/>
    <w:bookmarkStart w:name="z17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«Технология полимерного производства»</w:t>
      </w:r>
    </w:p>
    <w:bookmarkEnd w:id="94"/>
    <w:bookmarkStart w:name="z17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95"/>
    <w:bookmarkStart w:name="z1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96"/>
    <w:bookmarkStart w:name="z18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97"/>
    <w:bookmarkStart w:name="z1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технология полимерного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осуществление переработку пластмасс различными методами, производство прессования, ведение технологического процесса переработки полимерных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«Технология полимерного производства»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прессовщик изделий из пластмасс, машинист-оператор в производстве и техник-технолог.</w:t>
      </w:r>
    </w:p>
    <w:bookmarkEnd w:id="98"/>
    <w:bookmarkStart w:name="z19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99"/>
    <w:bookmarkStart w:name="z19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Прессовщик изделий из пластмасс</w:t>
      </w:r>
    </w:p>
    <w:bookmarkEnd w:id="100"/>
    <w:bookmarkStart w:name="z1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прессовщик труб и профилей; прессовщик пленочных материалов прессрулонным методом; прессовщик листовых материалов; прессовщик изделий из пластмасс.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«Прессовщик изделий из пластмасс»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подготовка пресс-материалов, композиций и оборудования к прессованию, прессование из пресс-материалов изделий различными методами, контроль качества изделий в процессе производства, упаковка готовой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прессовщика изделий из пластмасс,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прессовщиком изделий из пластмасс,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прессовщика изделий из пластмасс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01"/>
    <w:bookmarkStart w:name="z20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Машинист-оператор в производстве</w:t>
      </w:r>
    </w:p>
    <w:bookmarkEnd w:id="102"/>
    <w:bookmarkStart w:name="z2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машинист экструдера; машинист гранулирования пластических масс; машинист микструдера; машинист установки самоклеющихся пленок; оператор вальцово-каландровой линии производства поливинил-хлоридной пленки; оператор роторной линии по производству изделий из пластических масс; литейщик пластмасс.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«Машинист-оператор в производстве»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переработка пластмасс различными методами, подготовка материалов, композиций и оборудования к работе, контроль параметров технологического процесса и качества изделий, упаковку готовой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машиниста-оператора в производстве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машиниста-оператора в производстве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машиниста-оператора в производстве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03"/>
    <w:bookmarkStart w:name="z2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Техник-технолог, технолог</w:t>
      </w:r>
    </w:p>
    <w:bookmarkEnd w:id="104"/>
    <w:bookmarkStart w:name="z2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техник-технолог,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«Техник-технолог, 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технологического процесса полимерного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техника-технолога, 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техника-технолога, технолога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техника-технолога, 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05"/>
    <w:bookmarkStart w:name="z2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106"/>
    <w:bookmarkStart w:name="z2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107"/>
    <w:bookmarkStart w:name="z22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2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 Дата ______________</w:t>
      </w:r>
    </w:p>
    <w:bookmarkStart w:name="z2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полимерного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производства»      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083"/>
        <w:gridCol w:w="2675"/>
        <w:gridCol w:w="4788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3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пресс-материалов, композиций и оборудования к прессованию, прессование из пресс-материалов изделий различными методами, контроль качества изделий в процессе производства, упаковка готовой продукции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изделий из пластмасс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труб и профилей (3-4 разряд); прессовщик пленочных материалов прессрулонным методом (5-6 разряд); прессовщик листовых материалов (2-6 разряд); прессовщик изделий из пластмасс (2-5 разряд)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пластмасс различными методами, подготовка материалов, композиций и оборудования к работе, контроль параметров технологического процесса и качества изделий, упаковку готовой продукции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Машинист-оператор в производстве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экструдера (2-6 разряд); машинист гранулирования пластических масс (3-6 разряд); машинист микструдера (3-4 разряд); машинист установки самоклеющихся пленок (4-5 разряд); оператор вальцово-каландровой линии производства поливинил-хлоридной пленки (6 разряд); оператор роторной линии по производству изделий из пластических масс(3-4 разряд); литейщик пластмасс (2-6 разряд)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технологического процесса полимерного производства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2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полимерного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производства»      </w:t>
      </w:r>
    </w:p>
    <w:bookmarkEnd w:id="112"/>
    <w:bookmarkStart w:name="z2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Прессовщик изделий из пластмасс</w:t>
      </w:r>
    </w:p>
    <w:bookmarkEnd w:id="113"/>
    <w:bookmarkStart w:name="z2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394"/>
        <w:gridCol w:w="2394"/>
        <w:gridCol w:w="2957"/>
        <w:gridCol w:w="281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 «Прессовщик изделий из пластмасс»,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 «Прессовщик труб и профилей»,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 «Прессовщик листовых материалов»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27 «Производство полимерных материалов и изделий из них»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труб и профилей (3-4 разряд)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пленочных материалов прессрулонным методом (5-6 разряд)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листовых материалов (2-6 разряд)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изделий из пластмасс (2-5 разряд)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2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оборудования для производства изделий из пластмасс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вальцевания и пластикация резиновых смесей, изготовлении латексной смесей, резиновых клеев и покрытий, каландровании резиновых смесей и пропитка корда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контроль качества изготавливаемых продукций</w:t>
            </w:r>
          </w:p>
        </w:tc>
      </w:tr>
    </w:tbl>
    <w:bookmarkStart w:name="z2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238"/>
        <w:gridCol w:w="2957"/>
        <w:gridCol w:w="5916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Реагенты, материалы,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к работе оборудования для производства изделий из пластмасс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СИЗ, КИП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Техническое обслуживание оборудования для производства изделий из пластмасс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автоматика,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Настрой режима прессования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основные и вспомогательные операции в процессе прессования различных изделий из пластмасс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Изготовление из пластических масс на автоматической роторной линий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Регулирование параметров технологического процесса прессования изделий из пластмасс по показаниям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технологического процесса и качества изготовляемых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Маркировка, сортировка, комплектование, упаковка и транспортировка готовой продукции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2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Таблица 5. Требования к компетенциям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прессировщика изделий из пластмасс 2-го уровня ОРК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5773"/>
        <w:gridCol w:w="3098"/>
        <w:gridCol w:w="3521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работе оборудования для производства изделий из пластмасс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по производству изделий из пластмасс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принцип работы основного и вспомогательного оборудования, правила подготовки его к работе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техническое обслуживание оборудования для производства изделий из пластмасс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отклонений от нормального течения технологического процесса, предупреждение их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Типичные принципы возникновения и способы устранения неисправностей оборудования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настрой режима прессования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оборудования под различные технологические режимы производства изделий из пластмасс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процесса. Причины отклонения параметров технологического процесса прессования от нормы</w:t>
            </w:r>
          </w:p>
        </w:tc>
      </w:tr>
    </w:tbl>
    <w:bookmarkStart w:name="z2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прессировщика изделий из пластмасс 3-го уровня ОРК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647"/>
        <w:gridCol w:w="4365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основные и вспомогательные операции в процессе прессования различных изделий из пластмасс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Прессование изделий из пластмасс, листовых материалов, пленочных материалов прессрулонным методом, труб и профилей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переработке пластических масс. Последовательность и техника выполнения подготовительных операций прессов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из пластических масс на автоматической роторной линий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технологический процесс таблетирования, прессования и механической обработки изделий из пластических масс на автоматической роторной линии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 и устройство автоматической роторной линии, правила эксплуатации, режим работы агрегатов, параметры и особенности технологического процесса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регулирование технологического процесса прессования изделий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параметров технологического процесса прессования изделий из пластмасс по показаниям контрольно-измерительных приборов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действия, устройство, место установки контрольно-измерительных приборов, автоматических и сигнальных устройств</w:t>
            </w:r>
          </w:p>
        </w:tc>
      </w:tr>
    </w:tbl>
    <w:bookmarkStart w:name="z2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Таблица 7.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прессировщика изделий из пластмасс 4-го уровня ОРК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506"/>
        <w:gridCol w:w="4225"/>
        <w:gridCol w:w="3521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технологического процесса и качества изготовляемых изделий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технологического процесса переработки пластмасс и качества готовой продукции.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контроля технологического процесса прессования. Показатели качества продукции и их классификация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маркировку, сортировку, упаковку и транспортировку основной продукции на склады или дальнейшую обработку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готовых изделии и оформление сопроводительной документации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сортировки, комплектования и упаковки изделий из пластмасс. Требования к качеству упаковки готовой продукции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принцип составления технической документации, ее формы</w:t>
            </w:r>
          </w:p>
        </w:tc>
      </w:tr>
    </w:tbl>
    <w:bookmarkStart w:name="z2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полимерного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производства»      </w:t>
      </w:r>
    </w:p>
    <w:bookmarkEnd w:id="121"/>
    <w:bookmarkStart w:name="z2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Машинист-оператор в производстве</w:t>
      </w:r>
    </w:p>
    <w:bookmarkEnd w:id="122"/>
    <w:bookmarkStart w:name="z2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750"/>
        <w:gridCol w:w="750"/>
        <w:gridCol w:w="3300"/>
        <w:gridCol w:w="3600"/>
        <w:gridCol w:w="2550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 «Машинист экструдера», 8232 «Машинист микструдера», 8232 «Машинист гранулирования пластических масс», 8232 «Оператор вальцово-каландровой линии производства поливинилхлоридной пленки», 8252 «Литейщик пластмасс», 8227 «Машинист установки самоклеющихся пленок», 8284 «Оператор роторной линии по производству изделий из пластических масс»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27, раздел «Производство полимерных материалов и изделий из них» 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экструдера (2-6 разряд)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вальцово-каландровой линии производства поливинил-хлоридной пленки (2-6 разряд)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гранулирования пластических масс (3-6 разряд)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микструдера (3-4 разряд)</w:t>
            </w:r>
          </w:p>
        </w:tc>
      </w:tr>
      <w:tr>
        <w:trPr>
          <w:trHeight w:val="435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Литейщик пластмасс (2-6 р)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установки самоклеющихся пленок (4-5 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роторной линии по производству изделий из пластических масс (3-4 р)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2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по производству изделий из пластмасс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изделий из пластмасс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готовой продукции</w:t>
            </w:r>
          </w:p>
        </w:tc>
      </w:tr>
    </w:tbl>
    <w:bookmarkStart w:name="z2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238"/>
        <w:gridCol w:w="2675"/>
        <w:gridCol w:w="6057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Реагенты, материалы, 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к работе оборудования производства изделий из пластмасс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СИЗ, КИП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Техническое обслуживание оборудования для производства изделий из пластмасс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автоматика, 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Настрой режима прессования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оборудования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Изготовление изделий из пластмасс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Регулирование технологического процесса прессования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2-3 )Проведение мелких ремонтов оборудования в процессе изделий из пластмасс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технологического процесса и качества изготовляемых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качества готовой продукции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2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Таблица 5.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прессировщика изделий из пластмасс 2-го уровня ОРК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957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работе оборудования производства изделий из пластмасс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по производству изделий из пластмасс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оборудования, устройства и контрольно-измерительные приборы по производству изделий из пластмасс. Правила подготовки оборудования к работе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техническое обслуживание оборудования для производства изделий из пластмасс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отклонений от нормального течения технологического процесса, предупреждение их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Типичные принципы возникновения и способы устранения неисправностей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настрой режима прессования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оборудования под различные технологические режимы производства изделий из пластмасс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наладки и обслуживания оборудования</w:t>
            </w:r>
          </w:p>
        </w:tc>
      </w:tr>
    </w:tbl>
    <w:bookmarkStart w:name="z2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прессировщика изделий из пластмасс 3-го уровня ОРК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787"/>
        <w:gridCol w:w="4084"/>
        <w:gridCol w:w="3662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изготовление изделий из пластмасс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основных и вспомогательных операций при изготовлении пластмасс одним из методов: экструзии, выдувания, прессования, литья под давлением, каландрования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процесса получения пластмасс методами экструзии, выдувания, прессования, литья под давлением, каландрования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регулирование технологического процесса прессования изделий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параметров технологического процесса переработки пластмасс по показаниям контрольно-измерительных приборов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технологического процесса переработки пластмасс, причины их отклонений и способы регулирования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мелких ремонтов оборудования в процессе изделий из пластмасс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текущего ремонта и настройка оборудования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различных машин, установка электронных и других контрольно-измерительные приборов </w:t>
            </w:r>
          </w:p>
        </w:tc>
      </w:tr>
    </w:tbl>
    <w:bookmarkStart w:name="z2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прессировщика изделий из пластмасс 4-го уровня ОРК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5264"/>
        <w:gridCol w:w="3414"/>
        <w:gridCol w:w="3842"/>
      </w:tblGrid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технологического процесса и качества изготовляемых изделий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технологического процесса переработки пластмасс и качества готовой продукции.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контроля технологического процесса переработки пластмасс и качества готовой продукции. Показатели качества продукции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готовой продукции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изделий по внешнему виду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стандарты, предъявляемые к качеству продукции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принцип составления технической документации, ее формы</w:t>
            </w:r>
          </w:p>
        </w:tc>
      </w:tr>
    </w:tbl>
    <w:bookmarkStart w:name="z2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полимерного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производства»      </w:t>
      </w:r>
    </w:p>
    <w:bookmarkEnd w:id="130"/>
    <w:bookmarkStart w:name="z2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Техник-технолог, технолог</w:t>
      </w:r>
    </w:p>
    <w:bookmarkEnd w:id="131"/>
    <w:bookmarkStart w:name="z2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«Техник-технолог», 2146 «Технолог»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промышленности. Научно-исследовательские институты химического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2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(трудовых функций профессии) 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ведению технологического процесса переработки полимерных материалов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и регулирование параметров технологических процессов производства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моделировании нового вида полимерных изделий </w:t>
            </w:r>
          </w:p>
        </w:tc>
      </w:tr>
    </w:tbl>
    <w:bookmarkStart w:name="z2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(функциональная карта)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506"/>
        <w:gridCol w:w="2816"/>
        <w:gridCol w:w="4789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работ по ведению технологического процесса переработки полимерных материалов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по техническому обслуживанию оборудования для переработки полимерных материалов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Ведение учета расхода материалов и выпуска изделий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Контроль и регулирование параметров технологических процессов производства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и проверка качества изготовленных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изделия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Участие в моделировании нового вида полимерных изделий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материалы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и 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3-2) Участие в разработке программ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аппараты, оборудование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2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Таблица 5.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техника-технолога, технолога 4-го уровня ОРК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2816"/>
        <w:gridCol w:w="4507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ведению технологического процесса переработки полимерных материалов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производством работ производства переработки полимерных материалов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процесса и способы переработки полимерных материалов, содержание и параметры технологических процессов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техническому обслуживанию оборудования для переработки полимерных материалов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организация ремонтов: графики, ведомость ремонтных работ, способы их производства, подготовка оборудования к ремонту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процесса, возможные нарушения, причины, способы предупреждения и устранения.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учета расхода материалов и выпуска изделий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расхода сырья, материалов, инструмента, топлива и энергии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расхода сырья, материалов, инструмента, топлива и энергии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регулирование параметров технологических процессов производства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регулирование и контроль основного технологического процесса производств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технологического процесса. Причины отклонения параметров технологического процесса от нормы. Способы регулирования параметров технологического процесса.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контроль и проверка качества изготовленных изделий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изготавливаемых материалов и изделий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назначение готовой продукции. Показатели качества продукции и их классификация.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контроля качества готовой продукции.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технологической и технической документации </w:t>
            </w:r>
          </w:p>
        </w:tc>
      </w:tr>
    </w:tbl>
    <w:bookmarkStart w:name="z2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техника-технолога, 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5-го уровня ОРК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моделировании нового вида полимерных изделий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выпускаемой продукции, разработка режима изготовления на новую модель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и экономические показатели лучших отечественных и зарубежных технологий, аналогичных проектируемым; типовые технологические процессы и режимы производства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разработке программ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передового отечественных и зарубежных опытов в области технологии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Конструкцию изделий или состав продукта, на которые проектируется технологический процесс; системы и методы проектирования технологических процессов и режимов производства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работы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2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2014 года № 70</w:t>
      </w:r>
    </w:p>
    <w:bookmarkEnd w:id="138"/>
    <w:bookmarkStart w:name="z2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«Технология переработки нефти и газа» 1. Общие положения </w:t>
      </w:r>
    </w:p>
    <w:bookmarkEnd w:id="139"/>
    <w:bookmarkStart w:name="z2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140"/>
    <w:bookmarkStart w:name="z2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141"/>
    <w:bookmarkStart w:name="z2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технология переработки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обслуживание, техническое обслуживание установок и оборудования, ведение технологического процесса на установках различных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«Технология переработки нефти и газа»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оператор технологических установок, машинист технологических установок, лаборант и техник-технолог.</w:t>
      </w:r>
    </w:p>
    <w:bookmarkEnd w:id="142"/>
    <w:bookmarkStart w:name="z27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143"/>
    <w:bookmarkStart w:name="z2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Оператор технологических установок</w:t>
      </w:r>
    </w:p>
    <w:bookmarkEnd w:id="144"/>
    <w:bookmarkStart w:name="z2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технологических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«Оператор технологических установок»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эксплуатация, техническое обслуживание установок и оборудования, ведение контроля над производственным процессом.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оператора технологических установок,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оператором технологических установок,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оператора технологических установок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45"/>
    <w:bookmarkStart w:name="z2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Машинист технологических установок</w:t>
      </w:r>
    </w:p>
    <w:bookmarkEnd w:id="146"/>
    <w:bookmarkStart w:name="z2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машинист технологических компрессоров; машинист технологических насосов.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«Машинист технологических установок»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обслуживание компрессоров с различными приводами, насосов.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машиниста технологических установок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машиниста технологических установок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машиниста технологических установок указаны в Таблице 5, 6 и 7 Приложения 3 к настоящему профессиональному стандарту.</w:t>
      </w:r>
    </w:p>
    <w:bookmarkEnd w:id="147"/>
    <w:bookmarkStart w:name="z28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Лаборант</w:t>
      </w:r>
    </w:p>
    <w:bookmarkEnd w:id="148"/>
    <w:bookmarkStart w:name="z2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лаборант по анализу газов и пыли; лаборант химического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«Лаборант»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анализ пыли, газов, воды, воздуха, нефти и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лаборанта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лаборанта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лаборанта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49"/>
    <w:bookmarkStart w:name="z2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Техник-технолог</w:t>
      </w:r>
    </w:p>
    <w:bookmarkEnd w:id="150"/>
    <w:bookmarkStart w:name="z2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Возможные наименования должностей: техник, технолог,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по ведению технологического процесса на установках различных категорий. Обеспечение качества выпускаемой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Функциональная карта, описывающая единицы профессионального стандарта и трудовые действия, выполняемые техника-технолога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151"/>
    <w:bookmarkStart w:name="z30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
</w:t>
      </w:r>
      <w:r>
        <w:rPr>
          <w:rFonts w:ascii="Times New Roman"/>
          <w:b/>
          <w:i w:val="false"/>
          <w:color w:val="000000"/>
        </w:rPr>
        <w:t>
  </w:t>
      </w:r>
    </w:p>
    <w:bookmarkEnd w:id="152"/>
    <w:bookmarkStart w:name="z30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 </w:t>
      </w:r>
    </w:p>
    <w:bookmarkEnd w:id="153"/>
    <w:bookmarkStart w:name="z30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31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 Дата _______________</w:t>
      </w:r>
    </w:p>
    <w:bookmarkStart w:name="z3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«Технология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942"/>
        <w:gridCol w:w="3802"/>
        <w:gridCol w:w="3802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техническое обслуживание установок и оборудования, ведение контроля над  производственным процессом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технологических установок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технологических установок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компрессоров с различными приводами, насосов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технологических установок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технологических компрессоров; машинист технологических насосов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пыли, газов, воды, воздуха, нефти и нефтепродуктов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по анализу газов и пыли; Лаборант химического анализа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ведению технологического процесса на установках различных категорий. Обеспечение качества выпускаемой продукции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3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«Технология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  </w:t>
      </w:r>
    </w:p>
    <w:bookmarkEnd w:id="158"/>
    <w:bookmarkStart w:name="z3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Оператор технологических установок</w:t>
      </w:r>
    </w:p>
    <w:bookmarkEnd w:id="159"/>
    <w:bookmarkStart w:name="z3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 «Оператор технологических установок»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34 «Переработка нефти, нефтепродуктов, газа, сланцев, угля и обслуживания магистральных трубопроводов»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технологических установок (2-6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нефтеперерабатываюшей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3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Таблица 3. Перечень единиц профессионального стандарта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(трудовых функций профессии)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оборудования на установках различных категорий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готовой продукции</w:t>
            </w:r>
          </w:p>
        </w:tc>
      </w:tr>
    </w:tbl>
    <w:bookmarkStart w:name="z3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(функциональная карта)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238"/>
        <w:gridCol w:w="2957"/>
        <w:gridCol w:w="5916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и карты обслуживаемых установок, 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Осмотр контрольно-измерительных приборов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 автоматизации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регламент, 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Обслуживание оборудования на установках различных категорий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оборудование установки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Режимы, инструкции, паспорт аппаратов и оборудования, 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отдельных аппаратов и оборудования установок к ремонту, устранение неполадок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аппаратуры, оборудования и системы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план ликвидации аварий, 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технологического процесса на установках. Ликвидация аварий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аппаратуры, оборудования и системы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Настройка средств контроля и автоматического регулирования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аппаратуры, оборудования и системы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Контроль и регулирование технологического режима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продукция, реагенты, катализаторы, топливно-энергетические ресурсы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качества и расходов сырья, продукции, реагентов, катализаторов, топливно-энергетических ресурсов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аппаратура, оборудование и системы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аппаратура, оборудование и системы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3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Таблица 5.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технологических установок 2-го уровня ОРК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осмотр контрольно-измерительных приборов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работы контрольно-измерительных приборов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снятия показаний с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обслуживании оборудования на установках различных категорий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трубопроводов и аппаратов на технологической установке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Режимы и порядок проведения операций технологического процесса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отдельных аппаратов и установок в целом к ремонту, устранение неполадок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соответствующих мер по ремонту и устранению причин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условия возникновения технических неполадок, аварий и осложнений, способы их предупреждения и ликвидации</w:t>
            </w:r>
          </w:p>
        </w:tc>
      </w:tr>
    </w:tbl>
    <w:bookmarkStart w:name="z3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Таблица 6.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технологических установок 3-го уровня ОРК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647"/>
        <w:gridCol w:w="4365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технологического процесса на установках разной категории. Ликвидация аварий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 экономичное ведение производственного процесса. Ликвидация аварийных ситуации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производства. План ликвидации аварий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настройку средств контроля и автоматического регулирования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заданного режима с помощью средств контроля и автоматики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контроля измерения технологических потоков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контроль и регулирование режима работы технологического оборудования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режима работы установки по показаниям приборов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 установки</w:t>
            </w:r>
          </w:p>
        </w:tc>
      </w:tr>
    </w:tbl>
    <w:bookmarkStart w:name="z3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7. Требования к компетенциям оператора технологических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установок 4-го уровня ОРК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и расходов сырья, продукции, реагентов, катализаторов, топливно-энергетических ресурсов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по показаниям контрольно-измерительных приборов и результатам анализов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сырья, продукции, реагентов, катализаторов, топливно-энергетических ресурсов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работ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фактических показателей с технологическим регламентом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систематизации и обработка данных по допускаемым отклонениям технологического процесса и способы их устранения 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 оформления технической документации</w:t>
            </w:r>
          </w:p>
        </w:tc>
      </w:tr>
    </w:tbl>
    <w:bookmarkStart w:name="z3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   </w:t>
      </w:r>
    </w:p>
    <w:bookmarkEnd w:id="167"/>
    <w:bookmarkStart w:name="z3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Машинист технологических установок</w:t>
      </w:r>
    </w:p>
    <w:bookmarkEnd w:id="168"/>
    <w:bookmarkStart w:name="z3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1. Связь с действующими нормативными документами: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2443"/>
        <w:gridCol w:w="2443"/>
        <w:gridCol w:w="603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 «Машинист технологических компрессоров»,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 «Машинист технологических насосов»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34 «Переработка нефти, нефтепродуктов, газа, сланцев, угля и обслуживание магистральных трубопроводов»</w:t>
            </w:r>
          </w:p>
        </w:tc>
      </w:tr>
      <w:tr>
        <w:trPr>
          <w:trHeight w:val="36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технологических компрессоров (4-6 разряд)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технологических насосов (2-6 разряд)</w:t>
            </w:r>
          </w:p>
        </w:tc>
      </w:tr>
      <w:tr>
        <w:trPr>
          <w:trHeight w:val="435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нефтеперерабатывающей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3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(трудовых функций профессии)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технологических компрессоров и насосов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транспортировки жидкостей и газов в соответствии с установленным режимом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ремонтных работ</w:t>
            </w:r>
          </w:p>
        </w:tc>
      </w:tr>
    </w:tbl>
    <w:bookmarkStart w:name="z3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(функциональная карта)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обслуживаемой насосной и компрессорной станции, СИЗ,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состояния технологических компрессоров и насосов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  приборы, приспособления, СИЗ,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Предупреждение и устранение неисправности в работе насосов, компрессоров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приборы, приспособления, СИЗ,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1-3) Подготовка компрессоров и насосов 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приборы, приспособления, СИЗ,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Эксплуатация технологических компрессоров и насосов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приборы, приспособления, СИЗ,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Техническое обслуживание и ремонт технологических компрессоров и насосов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СИЗ, 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Контроль и регулирование режимов работы технологического оборудования 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СИЗ, нормативные документы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Контроль расхода транспортируемых продуктов по показанием КИП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продукция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на сырье и готовую продукцию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ремонтных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компрессоры и насосы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32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5. Требования к компетенциям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технологических установок 2-го уровня ОРК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957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проверку состояния технологических компрессоров и насосов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состояния насосов, компрессоров и оборудования для осушки газа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 насосов и компрессоров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предупреждение и устранение неисправности в работе насосов, компрессоров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отказа и повреждения оборудования для осушки газа, насосов и компрессоров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предупреждения и устранения неисправностей в работе насосов, компрессоров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компрессоров, насосов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Вывод насосов, компрессоров, технологического оборудования в ремонт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вывода насосов, компрессоров и технологическое оборудование, виды ремонтов и их периодичность</w:t>
            </w:r>
          </w:p>
        </w:tc>
      </w:tr>
    </w:tbl>
    <w:bookmarkStart w:name="z3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6. Требования к компетенциям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технологических установок 3-го уровня ОРК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787"/>
        <w:gridCol w:w="4084"/>
        <w:gridCol w:w="3662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эксплуатацию технологических компрессоров и насосов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транспортировки жидкостей и газов в соответствии с установленным режимом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закономерности технологии транспортировки жидкости, газа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техническое обслуживание и ремонт технологических компрессоров и насосов, компрессорных и насосных установок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и соблюдение правила техники безопасности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обслуживания технологического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контроль и регулирование режимов работы технологического оборудования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параметров технологического процесса в обслуживаемом участке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 и принцип действия средств автоматизации</w:t>
            </w:r>
          </w:p>
        </w:tc>
      </w:tr>
    </w:tbl>
    <w:bookmarkStart w:name="z33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6. Требования к компетенциям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технологических установок 4-го уровня ОРК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5264"/>
        <w:gridCol w:w="3414"/>
        <w:gridCol w:w="3842"/>
      </w:tblGrid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обслуживание и регулирование режима работы оборудования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Пуск, регулирование режима работы и остановка оборудования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оборудования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ремонтных работ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контрольно–измерительных приборов и инструментов для проверки качеств ремонта в целях обеспечения надежной работы в эксплуатации.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технической документации</w:t>
            </w:r>
          </w:p>
        </w:tc>
      </w:tr>
    </w:tbl>
    <w:bookmarkStart w:name="z33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 </w:t>
      </w:r>
    </w:p>
    <w:bookmarkEnd w:id="176"/>
    <w:bookmarkStart w:name="z33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Лаборант</w:t>
      </w:r>
    </w:p>
    <w:bookmarkEnd w:id="177"/>
    <w:bookmarkStart w:name="z33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9"/>
        <w:gridCol w:w="2374"/>
        <w:gridCol w:w="2522"/>
        <w:gridCol w:w="6085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 «Лаборант химического анализа»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1, раздел «Профессии рабочих, общие для всех отраслей экономики»</w:t>
            </w:r>
          </w:p>
        </w:tc>
      </w:tr>
      <w:tr>
        <w:trPr>
          <w:trHeight w:val="36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по анализу газов и пыли (2-4 разряд)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 (2-5 разряд)</w:t>
            </w:r>
          </w:p>
        </w:tc>
      </w:tr>
      <w:tr>
        <w:trPr>
          <w:trHeight w:val="435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</w:tbl>
    <w:bookmarkStart w:name="z3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нефтеперерабатывающей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</w:tbl>
    <w:bookmarkStart w:name="z3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химической посуды, приборов и лабораторного оборудования к проведению анализа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производства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входного сырья, готового продукта</w:t>
            </w:r>
          </w:p>
        </w:tc>
      </w:tr>
    </w:tbl>
    <w:bookmarkStart w:name="z33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(функциональная карта)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816"/>
        <w:gridCol w:w="3661"/>
        <w:gridCol w:w="5775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ГОСТ, стандарты, 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состояния лабораторной посуды и оборудования различного назначения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Выбор приборов и оборудования для проведения анализов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инструкции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химической посуды, приборов и лабораторного оборудования к проведению анализа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Приготовление проб и растворов различной концентрации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Определение содержания веществ в анализируемых материалах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Осуществление экологического и санитарного контроля производства и технологического производства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соответствия продуктов технологического процесса и готовой продукции заданным нормам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входного сырья, готового продукта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33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5. Требования к компетенциям лаборанта 2-го уровня ОРК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957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проверку состояния технологических компрессоров и насосов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состояния насосов, компрессоров и оборудования для осушки газа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действия насосов и компрессоров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предупреждение и устранение неисправности в работе насосов, компрессоров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отказа и повреждения оборудования для осушки газа, насосов и компрессоров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предупреждения и устранения неисправностей в работе насосов, компрессоров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компрессоров, насосов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Вывод насосов, компрессоров, технологического оборудования в ремонт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вывода насосов, компрессоров и технологическое оборудование, виды ремонтов и их периодичность</w:t>
            </w:r>
          </w:p>
        </w:tc>
      </w:tr>
    </w:tbl>
    <w:bookmarkStart w:name="z33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6. Требования к компетенциям лаборанта 3-го уровня ОРК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5436"/>
        <w:gridCol w:w="3485"/>
        <w:gridCol w:w="3625"/>
      </w:tblGrid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эксплуатацию технологических компрессоров и насосов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транспортировки жидкостей и газов в соответствии с установленным режимом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закономерности технологии транспортировки жидкости, газа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техническое обслуживание и ремонт технологических компрессоров и насосов, компрессорных и насосных установок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и соблюдение правила техники безопасности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обслуживания технологического оборудования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контроль и регулирование режимов работы технологического оборудования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параметров технологического процесса на обслуживаемом участке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устройство и принцип действия средств автоматизации</w:t>
            </w:r>
          </w:p>
        </w:tc>
      </w:tr>
    </w:tbl>
    <w:bookmarkStart w:name="z3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 </w:t>
      </w:r>
    </w:p>
    <w:bookmarkEnd w:id="184"/>
    <w:bookmarkStart w:name="z3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Техник-технолог</w:t>
      </w:r>
    </w:p>
    <w:bookmarkEnd w:id="185"/>
    <w:bookmarkStart w:name="z34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Связь с действующими нормативными документами: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 «Технолог»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319"/>
        <w:gridCol w:w="1746"/>
        <w:gridCol w:w="436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нефтеперерабатывающей промышленности. Научно-исследовательские институты нефтехимического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  <w:tr>
        <w:trPr>
          <w:trHeight w:val="48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3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(трудовых функций профессии) 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ведению технологического процесса на установках различных категорий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и проверка качества сырья и получаемых продуктов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прогрессивных технологических процессов и оптимальных режимов производства</w:t>
            </w:r>
          </w:p>
        </w:tc>
      </w:tr>
    </w:tbl>
    <w:bookmarkStart w:name="z34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506"/>
        <w:gridCol w:w="3661"/>
        <w:gridCol w:w="4085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аппаратуры, оборудования и системы коммуникаций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 автоматизации,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работ по ведению технологического процесса на установках различных категорий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аппаратуры, оборудования и системы коммуникаций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 автоматизации,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Обеспечение безопасной эксплуатации оборудования и коммуникаций при ведении технологического процесса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аппаратуры, оборудование и системы коммуникаций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средства автоматизации,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1-1)Ведение и контроль технологического процесса переработки нефти, газа, нефти и нефтепродуктов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соответствия, контрольно-измерительные приборы и средств автоматизации,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Контроль и проверка качества сырья и получаемых продуктов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соответствия, контрольно-измерительные приборы и средств автоматизации, , вспомогательных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расхода полуфабрикатов, продукции, реагентов, катализаторов, топливно-энергетических ресурсов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документы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Разработка прогрессивных технологических процессов и оптимальных режимов производства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производственное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подготовке технологических установок или производственного оборудования к внедрению в производство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производственное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34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5. Требования к компетенциям техника–технолога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4-го уровня ОРК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2816"/>
        <w:gridCol w:w="4507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ведению технологического процесса на установках различных категорий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производственного задания по объему производства и качеству продукта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схемы технологических процессов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обеспечении безопасной эксплуатации оборудования и коммуникаций при ведении технологического процесса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работой оборудования на установках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Безопасная эксплуатация оборудования и коммуникаций при ведении технологического процесса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и контроль технологического процесса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производственных показателей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переработки газа, нефти и нефтепродуктов и основы химических процессов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сырья, получаемых продуктов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нормативным документам на сырье и готовую продукцию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на сырье и готовую продукцию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сырья, получаемых продуктов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выпускаемой продукции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нефти и товарных нефтепродуктов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34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6. Требования к компетенциям техника–технолога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5-го уровня ОРК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моделировании нового вида резинотехнических изделий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передовых отечественных и зарубежных опытов в области технологии производства.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передовых отечественных и зарубежных предприятий в области прогрессивной технологии производства аналогичной продукции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изготовлении разработанной, специализированной резиновой смеси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причин брака и выпуска продукции низкого качества и пониженных сортов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требования, предъявляемые к сырью, материалам, готовой продукции; стандарты и технические условия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работы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распоряжения, приказы, методические и нормативные материалы по технологической подготовке производства; основные требования организации труда</w:t>
            </w:r>
          </w:p>
        </w:tc>
      </w:tr>
    </w:tbl>
    <w:bookmarkStart w:name="z34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  </w:t>
      </w:r>
    </w:p>
    <w:bookmarkEnd w:id="192"/>
    <w:bookmarkStart w:name="z34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«Эксплуатация и обслуживание экологических установок»</w:t>
      </w:r>
    </w:p>
    <w:bookmarkEnd w:id="193"/>
    <w:bookmarkStart w:name="z34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94"/>
    <w:bookmarkStart w:name="z35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195"/>
    <w:bookmarkStart w:name="z36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196"/>
    <w:bookmarkStart w:name="z36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эксплуатация и обслуживание экологических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Осуществление процессов по эксплуатации и обслуживанию экологических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«Эксплуатация и обслуживание экологических установок»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оператор экологических установок, техник-механик и техник-технолог. </w:t>
      </w:r>
    </w:p>
    <w:bookmarkEnd w:id="197"/>
    <w:bookmarkStart w:name="z36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198"/>
    <w:bookmarkStart w:name="z37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Оператор экологических установок</w:t>
      </w:r>
    </w:p>
    <w:bookmarkEnd w:id="199"/>
    <w:bookmarkStart w:name="z37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по обслуживанию пылегазоулавливающих установок; оператор по сбору и очистке конденсата; аппаратчик очистки сточных вод; аппаратчик переработки отходов химического производства; аппаратчик химводоочистки.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«Оператор экологических установок»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проведение, регулирование и контроль технологических процессов переработки отходов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оператора экологических установок,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оператора экологических установок,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оператора экологических установок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00"/>
    <w:bookmarkStart w:name="z37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Техник-механик</w:t>
      </w:r>
    </w:p>
    <w:bookmarkEnd w:id="201"/>
    <w:bookmarkStart w:name="z37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механик, техник-механик.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«Техник-механик»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обслуживание и ремонт технологических установок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техника-механика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техника-механика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техника-механика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3 к настоящему профессиональному стандарту.</w:t>
      </w:r>
    </w:p>
    <w:bookmarkEnd w:id="202"/>
    <w:bookmarkStart w:name="z38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Техник-технолог</w:t>
      </w:r>
    </w:p>
    <w:bookmarkEnd w:id="203"/>
    <w:bookmarkStart w:name="z38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техник-технолог,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управление технологическим процессом и контроль качества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техника-технолога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04"/>
    <w:bookmarkStart w:name="z39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205"/>
    <w:bookmarkStart w:name="z39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 </w:t>
      </w:r>
    </w:p>
    <w:bookmarkEnd w:id="206"/>
    <w:bookmarkStart w:name="z39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39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
</w:t>
      </w:r>
      <w:r>
        <w:rPr>
          <w:rFonts w:ascii="Times New Roman"/>
          <w:b/>
          <w:i w:val="false"/>
          <w:color w:val="000000"/>
        </w:rPr>
        <w:t>
  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   Дата ______________</w:t>
      </w:r>
    </w:p>
    <w:bookmarkStart w:name="z40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экологических установок» 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238"/>
        <w:gridCol w:w="3802"/>
        <w:gridCol w:w="4506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Проведение, регулирование и контроль технологических процессов переработки отходов производства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экологических установок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обслуживанию пылегазоулавливающих установок; Оператор по сбору и очистке конденсата; Аппаратчик очистки сточных вод; Аппаратчик переработки отходов химического производства; Аппаратчик химводоочистки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технологических установок и оборудования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Техник-механик, механик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технологическим процессом и контроль качества продукции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40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экологических установок» </w:t>
      </w:r>
    </w:p>
    <w:bookmarkEnd w:id="211"/>
    <w:bookmarkStart w:name="z40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Оператор экологических установок</w:t>
      </w:r>
    </w:p>
    <w:bookmarkEnd w:id="212"/>
    <w:bookmarkStart w:name="z40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2134"/>
        <w:gridCol w:w="853"/>
        <w:gridCol w:w="711"/>
        <w:gridCol w:w="1280"/>
        <w:gridCol w:w="853"/>
        <w:gridCol w:w="996"/>
        <w:gridCol w:w="1138"/>
        <w:gridCol w:w="1139"/>
        <w:gridCol w:w="1424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 «Оператор по сбору и очистке конденсата», 8159 «Аппаратчик переработки отходов химического производства», 8163 «Аппаратчик очистки сточных вод», 8163 «Аппаратчик химводоочистки», 8290 «Оператор по обслуживанию пылегазоулавливающих установок»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обслуживание экологических установок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1, раздел «Профессии рабочих, общие для всех отраслей экономики»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24, раздел «Общие профессии химических производств»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34, раздел «Переработка нефти, нефтепродуктов, газа, сланцев, угля и обслуживание магистральных трубопроводов»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очистки сточных вод (2-4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химводоочистки (1-4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переработки отходов химического производства (3-5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обслуживанию пылегазоулавливающих установок (2-4 разряд)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сбору и очистке конденсата (3 разряд)</w:t>
            </w:r>
          </w:p>
        </w:tc>
      </w:tr>
      <w:tr>
        <w:trPr>
          <w:trHeight w:val="435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0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40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(трудовых функций профессии) 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реагентов, вспомогательных материалов, оборудования к технологическому процессу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очистки отходов производства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сырья, полупродуктов и готовой продукции</w:t>
            </w:r>
          </w:p>
        </w:tc>
      </w:tr>
    </w:tbl>
    <w:bookmarkStart w:name="z40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(функциональная карта)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238"/>
        <w:gridCol w:w="2957"/>
        <w:gridCol w:w="5916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100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реагенты и вспомогательные материалы,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реагентов, вспомогательных материалов, оборудования к технологическому процессу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Сырье, реагенты и вспомогательные материалы,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Загрузка сырья, реагентов и вспомогательных материалов в аппараты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схема производства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Пуск и вывод на рабочий режим технологического оборудования.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СИЗ, план ликвидации аварий.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технологического процесса очистки и переработки отходов. Ликвидация аварийных ситуаций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и регулирование технологического процесса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приспособления, технический регламент 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Содержание в исправном состоянии технологического оборудования и эксплуатация в соответствии с техническим регламентом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технологического процесса очистки производственных отходов и переработки отходов производства по результатам анализов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качества сырья, полупродуктов и готовой продукции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оборудование и аппараты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40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5.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экологических установок 1-го уровня ОРК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5773"/>
        <w:gridCol w:w="3098"/>
        <w:gridCol w:w="3521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подборе и подготовка сырья и вспомогательных материалов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сырья и приготовление растворов заданных концентраций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сырья, реагентов и вспомогательных материалов</w:t>
            </w:r>
          </w:p>
        </w:tc>
      </w:tr>
    </w:tbl>
    <w:bookmarkStart w:name="z40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6.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экологических установок 2-го уровня ОРК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5773"/>
        <w:gridCol w:w="3098"/>
        <w:gridCol w:w="3521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загрузке сырья и вспомогательных материалов в аппараты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Дозировка сырья, реагентов и вспомогательных материалов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 вспомогательных материалов в аппараты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пуске и выводе на рабочий режим технологического оборудования.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параметров технологического процесса очистки отходов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подготовки к пуску очистных сооружений</w:t>
            </w:r>
          </w:p>
        </w:tc>
      </w:tr>
    </w:tbl>
    <w:bookmarkStart w:name="z41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7.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экологических установок 3-го уровня ОРК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4410"/>
        <w:gridCol w:w="4126"/>
        <w:gridCol w:w="3842"/>
      </w:tblGrid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технологического процесса очистки отходов. Ликвидация аварийных ситуации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параметров технологического режима по показаниям контрольно-измерительных приборов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технологического процесса очистки отходов. План ликвидации аварий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контроль и регулирование технологического процесса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параметров технологического процесса очистки отходов, подачи реагентов, электроэнергии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контроля и регулирования технологического процесса очистки отходов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содержание в исправном состоянии технологического оборудования и эксплуатация в соответствии с техническим регламентом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в соответствии с техническим регламентом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экологического оборудования</w:t>
            </w:r>
          </w:p>
        </w:tc>
      </w:tr>
    </w:tbl>
    <w:bookmarkStart w:name="z41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Таблица 8.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экологических установок 4-го уровня ОРК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4410"/>
        <w:gridCol w:w="4126"/>
        <w:gridCol w:w="3842"/>
      </w:tblGrid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технологического процесса очистки и переработки отходов производства по результатам анализов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потребного количества сырья и выхода продукта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в соответствии с техническим регламентом, КИП и А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сырья, полупродуктов и готовой продукции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качества продукции переработки отходов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к качеству сырья, реагентов и готовой продукции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порядок оформления технической документации</w:t>
            </w:r>
          </w:p>
        </w:tc>
      </w:tr>
    </w:tbl>
    <w:bookmarkStart w:name="z41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экологических установок» </w:t>
      </w:r>
    </w:p>
    <w:bookmarkEnd w:id="221"/>
    <w:bookmarkStart w:name="z41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Техник-механик</w:t>
      </w:r>
    </w:p>
    <w:bookmarkEnd w:id="222"/>
    <w:bookmarkStart w:name="z41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0"/>
        <w:gridCol w:w="4950"/>
        <w:gridCol w:w="5850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«Техник-механик», 3115 «Механик»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обслуживание экологических установок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 </w:t>
            </w:r>
          </w:p>
        </w:tc>
      </w:tr>
      <w:tr>
        <w:trPr>
          <w:trHeight w:val="36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Техник, механик</w:t>
            </w:r>
          </w:p>
        </w:tc>
      </w:tr>
      <w:tr>
        <w:trPr>
          <w:trHeight w:val="435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1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2-3 уровне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41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(трудовых функций профессии) 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техническому обслуживанию и ремонту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правил технической эксплуатации и обслуживания оборудования и установок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рационализаторских предложении и изобретении, касающихся ремонта и модернизации оборудования и установок</w:t>
            </w:r>
          </w:p>
        </w:tc>
      </w:tr>
    </w:tbl>
    <w:bookmarkStart w:name="z41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238"/>
        <w:gridCol w:w="2675"/>
        <w:gridCol w:w="6057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оборудования, приспособления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Разработка планов (графиков) технического обслуживания и ремонтов оборудования и установок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оборудования, приспособления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по техническому обслуживанию оборудования и установок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оборудования, приспособления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Организация работ по текущему и капитальному ремонту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Контроль за соблюдением правил технической эксплуатации и обслуживания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пуско-наладочных работ. Сдача оборудования и установок в эксплуатацию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Разработка рационализаторских предложений и изобретений, касающихся ремонта и модернизации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документация 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внедрении прогрессивных методов ремонта и восстановления узлов и деталей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41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техника-механика 4-го уровня ОРК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2957"/>
        <w:gridCol w:w="4507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разработке планов (графиков) технического обслуживания и ремонтов о оборудования и установок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работ по техническому обслуживанию и ремонту оборудования и установок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порядок и методы планирования ремонтных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техническому обслуживанию оборудования и установок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оборудования в соответствии с действующими инструкциями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и другие материалы по техническому обслуживанию и ремонту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текущему и плановому ремонту оборудования и установок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 согласно утвержденному графику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конструктивные особенности, назначение, принципы работы и правила эксплуатации используемого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соблюдением правил технической эксплуатации и обслуживания оборудования и установок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надзор за состоянием, содержанием и ремонтом оборудования и установок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обслуживания оборудования и установок</w:t>
            </w:r>
          </w:p>
        </w:tc>
      </w:tr>
      <w:tr>
        <w:trPr>
          <w:trHeight w:val="33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пуско-наладочных работ и сдачу оборудования и установок в эксплуатацию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отремонтированного оборудования после соответствующих предпусковых испытаний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конструктивные особенности, назначение, принципы работы и правила эксплуатации используемого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технологической и технической документации</w:t>
            </w:r>
          </w:p>
        </w:tc>
      </w:tr>
    </w:tbl>
    <w:bookmarkStart w:name="z41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техника-механика 5-го уровня ОРК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4225"/>
        <w:gridCol w:w="2676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разработку рационализаторских предложении и изобретении, касающихся ремонта и модернизации оборудования и установок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справочной и специальной литературы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работы; терминология, применяемая в специальной и справочной литературе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по внедрению прогрессивных методов ремонта и восстановления узлов и деталей оборудования и установок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технического обслуживания и ремонта оборудования и установок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системы ремонтного и технического обслуживания оборудования и установок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технического обслуживания и ремонтов оборудования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42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экологических установок» </w:t>
      </w:r>
    </w:p>
    <w:bookmarkEnd w:id="229"/>
    <w:bookmarkStart w:name="z42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Техник-технолог</w:t>
      </w:r>
    </w:p>
    <w:bookmarkEnd w:id="230"/>
    <w:bookmarkStart w:name="z42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1. Связь с действующими нормативными документами: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 «Технолог»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обслуживание экологических установок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2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химической промышленности. Научно-исследовательские институты химического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или высшее образование, дополнительные профессиональные образовательные программы, практический опыт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42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(трудовых функций профессии) 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9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ведению технологического процесса переработки отходов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параметров технологических процессов обслуживаемого блока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рационализаторских предложении по совершенствованию технологического процесса переработки отходов производства</w:t>
            </w:r>
          </w:p>
        </w:tc>
      </w:tr>
    </w:tbl>
    <w:bookmarkStart w:name="z42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(функциональная карта)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238"/>
        <w:gridCol w:w="2675"/>
        <w:gridCol w:w="6057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Контрольно–измерительные приборы и средств автоматики,СИЗ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работ по ведению технологического процесса переработки отходов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Контрольно–измерительные приборы и средств автоматики,СИЗ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Регулирование химического процесса с помощью автоматизированной системы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Контрольно–измерительные приборы и средств автоматики, 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Обеспечение безопасной эксплуатации оборудования и коммуникации при введении технологического процесса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Контрольно–измерительные приборы и средств автоматики, 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Контроль параметров технологических процессов обслуживаемого блока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соответствия, контрольно–измерительные приборы и средств автоматики, СИЗ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эффективного использования материалов, топливно-энергетических ресурсов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технологическая документация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технической и технологической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Разработка рационализаторских предложении по совершенствованию технологического процесса переработки отходов производства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документация 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3-2) Участие в разработке технологических процессов, оборудования, приборов и реагентов, обеспечивающих глубокую переработку сырья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 и оборудования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42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5. Требования к компетенциям техника-технолога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4-го уровня ОРК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2816"/>
        <w:gridCol w:w="4507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ведению технологического процесса переработки отходов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измерение технологических параметров процессов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химической технологии и промышленной экологии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регулирование химического процесса с помощью автоматизированной системы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контрольно-измерительных приборов для контроля и измерения технологических параметров процессов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контрольно-измерительных приборов, автоматических и сигнальных устройств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обеспечение безопасную эксплуатацию оборудования и коммунификации при введении технологического процесса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производственных показателей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 требования к технологическому процессу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параметров технологических процессов обслуживаемого блока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Входной и выходной контроль параметров технологических процессов обслуживаемого блока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Экологическая пригодность выпускаемой продукции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эффективного использования материалов, топливно-энергетических ресурсов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и расходов сырья, продукции, реагентов, катализаторов, топливно-энергетических ресурсов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сырья, продукции, реагентов, катализаторов, топливно-энергетических ресурсов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технологической и технической документации</w:t>
            </w:r>
          </w:p>
        </w:tc>
      </w:tr>
    </w:tbl>
    <w:bookmarkStart w:name="z42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6. Требования к компетенциям техника-технолога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5-го уровня ОРК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4225"/>
        <w:gridCol w:w="2676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разработку рационализаторских предложении по совершенствованию технологического процесса переработки отходов производства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обосновании экономической эффективности рационализаторских предложений и изобретений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технологические процессы и режимы производства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разработке технологических процессов, оборудования, приборов и реагентов, обеспечивающих глубокую переработку сырья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уязвимые места в технологии и разработка мероприятия, дающие наилучшие результаты работы блока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очистки воды, газа, воздуха и переработки промышленных отходов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технического обслуживания и ремонтов оборудования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42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237"/>
    <w:bookmarkStart w:name="z42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«Бурение нефтяных</w:t>
      </w:r>
      <w:r>
        <w:br/>
      </w:r>
      <w:r>
        <w:rPr>
          <w:rFonts w:ascii="Times New Roman"/>
          <w:b/>
          <w:i w:val="false"/>
          <w:color w:val="000000"/>
        </w:rPr>
        <w:t>
и газовых скважин (на суше)»</w:t>
      </w:r>
    </w:p>
    <w:bookmarkEnd w:id="238"/>
    <w:bookmarkStart w:name="z43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39"/>
    <w:bookmarkStart w:name="z43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240"/>
    <w:bookmarkStart w:name="z44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241"/>
    <w:bookmarkStart w:name="z4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бурение нефтяных и газовых скважин (на суше).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бурению нефтяных и газовых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«Бурение нефтяных и газовых скважин»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бурильщик эксплуатационного и разведочного бурения скважин на нефть и газ, машинист на буровых установках, оператор по цементажу скважин, вышкомонтажник, лаборант и техник-технолог.</w:t>
      </w:r>
    </w:p>
    <w:bookmarkEnd w:id="242"/>
    <w:bookmarkStart w:name="z45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243"/>
    <w:bookmarkStart w:name="z45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Бурильщик эксплуатационного и разведочного бурения</w:t>
      </w:r>
      <w:r>
        <w:br/>
      </w:r>
      <w:r>
        <w:rPr>
          <w:rFonts w:ascii="Times New Roman"/>
          <w:b/>
          <w:i w:val="false"/>
          <w:color w:val="000000"/>
        </w:rPr>
        <w:t>
скважин на нефть и газ</w:t>
      </w:r>
    </w:p>
    <w:bookmarkEnd w:id="244"/>
    <w:bookmarkStart w:name="z4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3-4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бурильщик эксплуатационного и разведочного бурения скважин на нефть и газ, помощник бурильщика эксплуатационного и разведочного бурения скважин на нефть и газ (первый), помощник бурильщика эксплуатационного и разведочного бурения скважин на нефть и газ (второй), помощник бурильщика эксплуатационного и разведочного бурения скважин при электробурении.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«Бурильщик эксплуатационного и разведочного бурения скважин на нефть и газ»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 работ по бурению нефтяных и газовых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бурильщика эксплуатационного и разведочного бурения скважин на нефть и газ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бурильщиком эксплуатационного и разведочного бурения скважин на нефть и газ,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бурильщика эксплуатационного и разведочного бурения скважин на нефть и газ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2 к настоящему профессиональному стандарту.</w:t>
      </w:r>
    </w:p>
    <w:bookmarkEnd w:id="245"/>
    <w:bookmarkStart w:name="z45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Вышкомонтажник</w:t>
      </w:r>
    </w:p>
    <w:bookmarkEnd w:id="246"/>
    <w:bookmarkStart w:name="z4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вышкомонтажник-сварщик, вышкомонтажник-электромонтер.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«Вышкомонтажник»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демонтаж, перемещение и сборка буровых установок и вспомогательного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вышкомонтажника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вышкомонтажником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вышкомонтажника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47"/>
    <w:bookmarkStart w:name="z46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Машинист на буровых установках</w:t>
      </w:r>
    </w:p>
    <w:bookmarkEnd w:id="248"/>
    <w:bookmarkStart w:name="z4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машинист буровых установок на нефть и газ; машинист подъемника по опробованию скважин; слесарь по обслуживанию буровых; моторист буровой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«Машинист на буровых установках»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обслуживание и управление силового комплекса буровой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машиниста на буровых установках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машинистом на буровых установках,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машиниста на буровых установках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49"/>
    <w:bookmarkStart w:name="z47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Оператор по цементажу скважин</w:t>
      </w:r>
    </w:p>
    <w:bookmarkEnd w:id="250"/>
    <w:bookmarkStart w:name="z47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Возможные наименования должностей: моторист цементировочного агрегата; машинист по цементажу скважин; оператор по цементажу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Профессия «Оператор по цементажу скважин»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ведение процесса цементирования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Требования к условиям труда, образованию и опыту работы оператора по цементажу скважин,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Функциональная карта, описывающая единицы профессионального стандарта и трудовые действия, выполняемые оператора по цементажу скважин,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Требования к компетенциям оператора по цементажу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 6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251"/>
    <w:bookmarkStart w:name="z48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Лаборант</w:t>
      </w:r>
    </w:p>
    <w:bookmarkEnd w:id="252"/>
    <w:bookmarkStart w:name="z4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Возможные наименования должностей: лаборант-коллектор, приготовитель бурового раствора.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Профессия «Лаборант»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анализ бурового раствора.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Требования к условиям труда, образованию и опыту работы лаборанта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Функциональная карта, описывающая единицы профессионального стандарта и трудовые действия, выполняемые лаборантом,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Требования к компетенциям лаборанта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</w:p>
    <w:bookmarkEnd w:id="253"/>
    <w:bookmarkStart w:name="z49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6. Техник-технолог</w:t>
      </w:r>
    </w:p>
    <w:bookmarkEnd w:id="254"/>
    <w:bookmarkStart w:name="z4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Возможные наименования должностей: Техник-технолог, техник-технолог по бурению, мастер буровой скважины, супервайзер.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контроль и организация процесса строительства скважины на буровой.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Функциональная карта, описывающая единицы профессионального стандарта и трудовые действия, выполняемые техником-технологом,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6 Приложения 7 к настоящему профессиональному стандарту.</w:t>
      </w:r>
    </w:p>
    <w:bookmarkEnd w:id="255"/>
    <w:bookmarkStart w:name="z49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256"/>
    <w:bookmarkStart w:name="z5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257"/>
    <w:bookmarkStart w:name="z50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50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 Дата _____________________</w:t>
      </w:r>
    </w:p>
    <w:bookmarkStart w:name="z5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«Бурение нефтяных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скважин»    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Виды трудовой деятельности, профессии, квалификационные уровни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379"/>
        <w:gridCol w:w="3943"/>
        <w:gridCol w:w="4224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на нефть и газ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 эксплуатационного и разведочного бурения скважин на нефть и газ;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эксплуатационного и разведочного бурения скважин на нефть и газ (первый);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эксплуатационного и разведочного бурения скважин на нефть и газ (второй);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Демонтаж, перемещение и сборка буровых установок и вспомогательного оборудования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Вышкомонтажник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Вышкомонтажник, вышкомонтажник-сварщик, вышкомонтажник-электромонтер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управление силового комплекса буровой установки.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 буровых установках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буровых установок на нефть и газ; машинист подъемника по опробованию скважин; слесарь по обслуживанию буровых; моторист буровой установки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цементирования скважин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цементажу скважин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 цементировочного агрегата; машинист по цементажу скважин; оператор по цементажу скважин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бурового раствора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Лаборант-коллектор, приготовитель бурового раствора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организация процесса строительства скважины на буровой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 по бурению;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буровой скважины;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супервайзер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50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«Бурение нефтяных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скважин»     </w:t>
      </w:r>
    </w:p>
    <w:bookmarkEnd w:id="262"/>
    <w:bookmarkStart w:name="z5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Бурильщик эксплуатационных и разведочных скважин</w:t>
      </w:r>
    </w:p>
    <w:bookmarkEnd w:id="263"/>
    <w:bookmarkStart w:name="z5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394"/>
        <w:gridCol w:w="2394"/>
        <w:gridCol w:w="3098"/>
        <w:gridCol w:w="2676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«Бурильщик эксплуатационного и разведочного бурения скважин на нефть/газ», 8113 «Помощник бурильщика эксплуатационного и разведочного бурения скважин на нефть и газ (второй)», 8113 «Помощник бурильщика эксплуатационного и разведочного бурения скважин на нефть и газ (первый)», 8113 «Помощник бурильщика эксплуатационного и разведочного бурения скважин при электробурении»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 эксплуатационного и разведочного бурения скважин на нефть и газ (5-8 разряд)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эксплуатационного и разведочного бурения скважин на нефть и газ (первый) (4-7 разряд)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эксплуатационного и разведочного бурения скважин на нефть и газ (второй) (4-6 разряд)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бурильщика эксплуатационного и разведочного бурения скважин при электробурении (4-5 разряд)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0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работа в тяжелых климатических условиях, шум, вибрация, работа на высоте, возможное превышение ПДК вредных веществ или газов, лучевые и тепловые излучения, интенсивный физический труд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5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(трудовых функций профессии)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к строительству скважины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бурения на скважинах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буровой работы</w:t>
            </w:r>
          </w:p>
        </w:tc>
      </w:tr>
    </w:tbl>
    <w:bookmarkStart w:name="z5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(функциональная карта)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3098"/>
        <w:gridCol w:w="2675"/>
        <w:gridCol w:w="6056"/>
      </w:tblGrid>
      <w:tr>
        <w:trPr>
          <w:trHeight w:val="39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Подготовительные работы к строительству скважины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буровое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Проведение монтажа буровой установки и бурового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Осуществление подготовке к спуску буровой установки и верховых работ при спускоподъемных операциях</w:t>
            </w:r>
          </w:p>
        </w:tc>
      </w:tr>
      <w:tr>
        <w:trPr>
          <w:trHeight w:val="375" w:hRule="atLeast"/>
        </w:trPr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Спуск-подъемные операции, СИЗ. План ликвидации аварий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технологического процесса бурения на скважинах. Ликвидация аварий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бурильные инструменты, приспособления,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Эксплуатация и испытание скважин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Обсадные трубы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Техническая эксплуатация и ремонт бурового оборудования</w:t>
            </w:r>
          </w:p>
        </w:tc>
      </w:tr>
      <w:tr>
        <w:trPr>
          <w:trHeight w:val="375" w:hRule="atLeast"/>
        </w:trPr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Техническая, нормативная, конструкторская и технологическая документация по бурению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буровой работы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буровое оборудование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Выполнение заключительных работ на скважине. Демонтаж буровой установки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5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5. Требования к компетенциям бурильщика эксплуатационных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разведочных скважин 3-го уровня ОРК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подготовительные работы к строительству скважины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работах по укладке бурильных и обсадных труб, компоновке и опрессовке бурильных труб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оборудование, инструменты и материалы для технологического процесса бурения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проведении монтажабуровой установки и бурового 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бурового оборудования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приема буровой установки в монтаж, технология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осуществление подготовки к спуску буровой установки и верховых работ при спускоподъемных операциях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работы буровой установки, бурового оборудования и инструмента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устройство бурового оборудования, двигателей, силовых агрегатов и передаточных устройств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технологического процесса бурения на скважинах. Ликвидация аварий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бурения, спуск-подъемные операции, контроль за соблюдением параметров бурового раствора, управление скважиной при газонефтеводопроявлениях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технологическом процессе бурения скважин; способы бурения; План и способы ликвидации аварий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эксплуатацию и испытание скважин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эксплуатационных и испытание разведочных скважин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испытания скважин; методы возбуждения притока нефти; методы освоения скважин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техническую эксплуатацию и ремонт бурового 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сервисного обслуживания, выявление устранение неполадок, возникающих в процессе эксплуатации оборудования и профилактического и текущего ремонта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эксплуатации, виды износа бурового оборудования; сроки проведении профилактического осмотра и ремонта оборудования и инструментов </w:t>
            </w:r>
          </w:p>
        </w:tc>
      </w:tr>
    </w:tbl>
    <w:bookmarkStart w:name="z5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6. Требования к компетенциям бурильщика эксплуатационных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разведочных скважин 4-го уровня ОРК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буровой работы.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скважины в работу и сдача в эксплуатацию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семейства ИСО 9000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выполнение заключительных работ на скважине 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демонтажа и транспортировка буровой установки и бурового оборудования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проведения демонтажа буровой установки и бурового оборудования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5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«Бурение нефтяных и газовых скважин»</w:t>
      </w:r>
    </w:p>
    <w:bookmarkEnd w:id="270"/>
    <w:bookmarkStart w:name="z5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Вышкомонтажник</w:t>
      </w:r>
    </w:p>
    <w:bookmarkEnd w:id="271"/>
    <w:bookmarkStart w:name="z5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3067"/>
        <w:gridCol w:w="264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«Вышкомонтажник», 8113 «Вышкомонтажник-сварщик», 8113 «Вышкомонтажник-электромонтер»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Вышкомонтажник (3-8 разряд)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Вышкомонтажник-электромонтер (3-5 разряд)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Вышкомонтажник-сварщик (3-6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1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51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(трудовых функций профессии)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11259"/>
      </w:tblGrid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монтажу буровой установки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буровой установки </w:t>
            </w:r>
          </w:p>
        </w:tc>
      </w:tr>
      <w:tr>
        <w:trPr>
          <w:trHeight w:val="30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Заключительные работы по монтажу и демонтажу скважин</w:t>
            </w:r>
          </w:p>
        </w:tc>
      </w:tr>
    </w:tbl>
    <w:bookmarkStart w:name="z5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(функциональная карта)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Транспортировка к месту бурения оборудования и инструментов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буровое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Размещение по схеме бурового оборудования, транспортно-подъемных средств и материалов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монтажу буровой установки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Спуск-подъемные операции, СИЗ. План ликвидации аварий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Монтаж и демонтаж буровых установок, контрольно-измерительных приборов и аппаратуры управления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бурильные инструменты, приспособления,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сварочных и электромонтажных работ при строительстве буровых вышек и привышечных сооружении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Обсадные трубы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Проведение центровки буровой вышки и бурового оборудования 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Техническая, нормативная, конструкторская и технологическая документация по бурению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монтажных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буровое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специальные техники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Контрольный пуск установки для бурения и сдача буровой установки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52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вышкомонтажника 3-го уровня ОРК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5157"/>
        <w:gridCol w:w="4321"/>
        <w:gridCol w:w="3207"/>
      </w:tblGrid>
      <w:tr>
        <w:trPr>
          <w:trHeight w:val="31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транспортировку к месту бурения оборудования и инструментов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типовой схемы расположения оборудования буровой установки к условиям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правила сборки, передвижения и разборки буровых установок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размещение по схеме бурового оборудования, транспортно-подъемных средств и материалов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разбивки мест расположения фундаментов оснований бурового оборудования и привышечных оснований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Рациональные расположения строительно-монтажного оборудования на строительной площадке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по подготовке к монтажу буровой установки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проверка инструмента, оборудования и приспособлений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механизмов, применяемых в вышкостроении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монтаж и демонтаж буровых установок, контрольно-измерительных приборов и аппаратуры управления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блоков буровой установки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Конструкцию буровых установок, бурового оборудования, применяемых механизмов при их монтаже и демонтаже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проведении сварочных и электромонтажных работ при строительстве буровых вышек и привышечных сооружений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бурового оборудования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сварочных и электромонтажных работ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в проведении центровки буровой вышки и бурового оборудования 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Центрирование и испытание силового оборудования и отдельных блоков буровой установки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центровки и испытания силового оборудования и отдельных блоков буровой установки</w:t>
            </w:r>
          </w:p>
        </w:tc>
      </w:tr>
    </w:tbl>
    <w:bookmarkStart w:name="z52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вышкомонтажника 4-го уровня ОРК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монтажных работ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монтажных работ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монтажа и демонтажа буровых установок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контрольный пуск установки для бурения и сдача буровой установки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буровой установки после ее перебазирования и монтажа на новой точке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буровых установок, применяемых механизмов и оборудования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на буровую установку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технической документации</w:t>
            </w:r>
          </w:p>
        </w:tc>
      </w:tr>
    </w:tbl>
    <w:bookmarkStart w:name="z52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«Бурение нефтяных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скважин»      </w:t>
      </w:r>
    </w:p>
    <w:bookmarkEnd w:id="278"/>
    <w:bookmarkStart w:name="z52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Машинист на буровых установках</w:t>
      </w:r>
    </w:p>
    <w:bookmarkEnd w:id="279"/>
    <w:bookmarkStart w:name="z52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394"/>
        <w:gridCol w:w="2394"/>
        <w:gridCol w:w="3098"/>
        <w:gridCol w:w="2676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«Машинист буровых установок на нефть и газ», 8113 «Моторист буровой установки», 8113 «Машинист подъемника по опробованию скважин», 7233 «Слесарь по обслуживанию буровых»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буровых установок на нефть и газ (3-6 разряд)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обслуживанию буровых (4-6 разряд)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 буровой установки (3-5 разряд)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подъемника по опробованию скважин (5-7 разряд) 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</w:tr>
    </w:tbl>
    <w:bookmarkStart w:name="z52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работа в тяжелых климатических условиях, шум, вибрация, работа на высоте, возможное превышение ПДК вредных веществ или газов, лучевые и тепловые излучения, интенсивный физический труд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52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работе оборудования, инструментов, приспособления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силового комплекса буровой установки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режимов работы и эксплуатации бурового и силового оборудования</w:t>
            </w:r>
          </w:p>
        </w:tc>
      </w:tr>
    </w:tbl>
    <w:bookmarkStart w:name="z52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(функциональная карта)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буровой установки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специальные приспособления и устройства,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Участие в монтаже и демонтаже подъемника, агрегата, оборудовании буровой установки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специальные приспособления и устройства,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Осмотр двигателей и силовых агрегатов, устранение дефектов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специальные приспособления и устройства,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работе оборудования, инструментов, приспособлений и содержание их в исправном состоянии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силовые агрегаты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средства автоматики,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Управление силового комплекса буровой установки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и силовое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специальные приспособления и устройства,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Техническое обслуживание и ремонт бурового и силового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оборудование, агрегаты, механизмы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Приборы, СИЗ, план ликвидации аварий 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Регулирование и налаживание систем охлаждения, смазки, подачи топлива и газораспределения силовых агрегатов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агрегаты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средства автоматики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заданных режимов работы и эксплуатации силовых агрегатов при пуске и обкатке, после ремонта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и силовое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средства автоматики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режимов работы и эксплуатации бурового и силового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буровой станок, механизмы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52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машиниста на буровых установках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3-го уровня ОРК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787"/>
        <w:gridCol w:w="4084"/>
        <w:gridCol w:w="3662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участие в монтаже подъемника, агрегата, оборудования буровых установок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монтажных работ подъемника, агрегата, оборудования буровых установок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устройства, правила монтажа, демонтажа и эксплуатации бурового и силового оборудования, их характеристики; технология монтажа и демонтажа подъемника, агрегата, оборудования буровых установок.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осмотр двигателей и силовых агрегатов, устранение дефектов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возникающих в процессе эксплуатации оборудования неполадки текущего характера и участие в его ремонте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неполадок в работе двигателей и силовых агрегатов, причины возникающих неполадок текущего характера при эксплуатации оборудования, методы их обнаружения и устранения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работе оборудования, инструментов, приспособлении и содержание их в исправном состоянии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и уход за буровым оборудованием, приспособлениями и инструментом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ухода за оборудованием, приспособлениями и инструментом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управление силового комплекса буровой установки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комплексом машин и механизмов буровой установки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управления силового комплекса буровой установки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техническое обслуживание и ремонт бурового и силового оборудования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Профилактический и текущий ремонт силового комплекса буровой установки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способы профилактического и текущего ремонта силового комплекса буровой установки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регулировании систем охлаждения, смазки, подачи топлива и газораспределения силовых агрегатов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 и регулировка, смазка бурового и силового оборудования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Охлаждение и регулировка, правила смазки бурового и силового оборудования, типы смазки</w:t>
            </w:r>
          </w:p>
        </w:tc>
      </w:tr>
    </w:tbl>
    <w:bookmarkStart w:name="z52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машиниста на буровых установках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4-го уровня ОРК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заданных режимов работы силовых агрегатов при пуске и обкатке, после ремонта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режимов работы силовых агрегатов при пуске и обкатке, после ремонта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режимы работы силовых агрегатов при пуске и обкатке, после ремонта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по проверке режимов работы и эксплуатации бурового и силового оборудования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техническим заданием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бурового и силового оборудования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принцип составления технической документации, ее формы</w:t>
            </w:r>
          </w:p>
        </w:tc>
      </w:tr>
    </w:tbl>
    <w:bookmarkStart w:name="z5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«Бурение нефтяных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скважин»       </w:t>
      </w:r>
    </w:p>
    <w:bookmarkEnd w:id="286"/>
    <w:bookmarkStart w:name="z53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Оператор по цементажу скважин</w:t>
      </w:r>
    </w:p>
    <w:bookmarkEnd w:id="287"/>
    <w:bookmarkStart w:name="z53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3067"/>
        <w:gridCol w:w="264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«Оператор по цементажу скважин», 8113 «Машинист по цементажу скважин», 8113 «Моторист цементировочного агрегата», 8113 «Моторист цементопескосмесительного агрегата»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цементажу скважин (3-5 разряд)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цементажу скважин (5-6 разряд)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Моторист цементировочного агрегата (5-6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2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3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работа в тяжелых климатических условиях, шум, вибрация, работа на высоте, возможное превышение ПДК вредных веществ или газов, лучевые и тепловые излучения, интенсивный физический труд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53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(трудовых функций профессии) 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11710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работы по цементажу скважин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цементажа скважин, гидравлического разрыва пласта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цементировочных работ</w:t>
            </w:r>
          </w:p>
        </w:tc>
      </w:tr>
    </w:tbl>
    <w:bookmarkStart w:name="z53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(функциональная карта)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Цементировочные агрегаты, цементо- и пескосмесительные машины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размещения цементировочных агрегатов,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Расстановка цементировочных агрегатов, цементо- и пескосмесительных машин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ингредиенты, песок, буферные жидкости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Инструкция, методическое указание,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Подготовка тампонажного раствора, растворов для гидравлического разрыва пласта и гидропескоструйной перфорации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Цементировочные агрегаты, цементо- и пескосмесительные машины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цементировочных машин, инструментов,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Подготовительные работы по цементажу скважин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Цементировочные агрегаты, цементо- и пескосмесительные машины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приборы,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технологического процесса цементажа скважин, гидравлического разрыва пласта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Цементировочные агрегаты, цементо- и пескосмесительные машины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приборы,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Управление работой и техническое обслуживание цементировочных агрегатов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Цементировочные агрегаты, цементо- и пескосмесительные машины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специальные приспособления и устройства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Выполнение профилактического и текущего ремонта оборудования цементировочных агрегатов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Тампонажный раствор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полевой лаборатории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и контроль качества тампонажного раствора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проект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цементировочных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53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оператора по цементажу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3-го уровня ОРК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расстановку цементировочных агрегатов, цементо- и пескосмесительных машин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технологических инструментов, оборудования, приспособлений и материалов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и виды цементирования скважин, их сущность, решаемые задачи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подготовку тампонажного раствора, растворов для гидравлического разрыва пласта и гидропескоструйной перфорации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состава тампонажного раствора. Работа с измерительными приборами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тампонажных материалов и измерительных приборов, требования к ним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подготовительные работы по цементажу скважины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тампонажных растворов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свойства цементов, химико-минералогический состав цементов, процессы гидратации и твердения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технологического процесса цементажа скважин, гидравлического разрыва пласта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цементажа скважин, гидравлического разрыва пласта, химической обработки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назначение, конструкцию, правила эксплуатации агрегата, автомашины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управление работой и техническое обслуживание цементировочных агрегатов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силового и технологического оборудования цементировочного агрегата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взаимодействие и принцип работы всех узлов агрегата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профилактического и текущего ремонта оборудования цементировочных агрегатов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причин отказов элементов двигателя по характерным признакам и устранение неисправности инструментов и приборов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правила обслуживания и ремонт цементировочных агрегатов</w:t>
            </w:r>
          </w:p>
        </w:tc>
      </w:tr>
    </w:tbl>
    <w:bookmarkStart w:name="z53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7. Требования к компетенциям оператора по цементажу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4-го уровня ОРК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4552"/>
        <w:gridCol w:w="4268"/>
        <w:gridCol w:w="3416"/>
      </w:tblGrid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и контроль качества тампонажного раствора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измерительными приборами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Тампонажные растворы и области их применения. Способы регулирования плотности тампонажного раствора. Ускорители и замедлители схватывания и твердения. Регуляторы реологических свойств тампонажных растворов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цементировочных работ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качества цементировочных работ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качестве цементирования, основные принятые критерии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определения качества цементирования, их сущность, достоинства и недостатки.Факторы, определяющие качество цементирования на различных этапах крепления скважин 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ведения технической документации, ее формы</w:t>
            </w:r>
          </w:p>
        </w:tc>
      </w:tr>
    </w:tbl>
    <w:bookmarkStart w:name="z53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«Бурение нефтяных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скважин»    </w:t>
      </w:r>
    </w:p>
    <w:bookmarkEnd w:id="294"/>
    <w:bookmarkStart w:name="z53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Лаборант</w:t>
      </w:r>
    </w:p>
    <w:bookmarkEnd w:id="295"/>
    <w:bookmarkStart w:name="z54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571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 «Лаборант (средней квалификации)»,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«Приготовитель бурового раствора»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Лаборант-коллектор (2-3 разряд)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Приготовитель бурового раствора (2-3 разряд) 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54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помещении, возможное превышение ПДК вредных веществ или газов, работа с реактивами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</w:tbl>
    <w:bookmarkStart w:name="z5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оборудования, измерительных приборов, насосов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лабораторного анализа бурового раствора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бурового раствора</w:t>
            </w:r>
          </w:p>
        </w:tc>
      </w:tr>
    </w:tbl>
    <w:bookmarkStart w:name="z5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инструкции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состояния лабораторного оборудования и приборов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приготовления бурового раствора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Приготовление бурового раствора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инструкции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работе оборудования, измерительных приборов, насосов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Пробы, образцы утяжелителей, химических реагентов, материалов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Приготовление, утяжеление и химическая обработка буровых растворов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Пробы, образцы утяжелителей, химических реагентов, материалов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лабораторного анализа бурового раствора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Пробы, образцы утяжелителей, химических реагентов, материалов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Определение содержания веществ в анализируемых материалах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Буровой раствор, буровая промывочная жидкость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соответствия продуктов технологического процесса и параметров готовой продукции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Буровой раствор, буровая промывочная жидкость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бурового раствора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оборудования, приборы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54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5. Требования к компетенциям лаборанта 2-го уровня ОРК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состояния лабораторного оборудования и приборов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состояния лабораторного оборудования и приборов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и принцип работы лабораторного оборудования, приборов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приготовлении бурового раствора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рецептур и режимов работы насосов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глины, утяжелителей, химических реагентов и материалов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к работе оборудования, приборов, насосов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оборудования, приборов, насосов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лабораторного оборудования, приборов и насосов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приготовлении, утяжелении и химической обработке буровых растворов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параметров буровых растворов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приготовления буровых растворов, химических реагентов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контроль соответствия продуктов технологического процесса и параметров готовой продукции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погрешности результатов анализа и контроль качества продукции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расчета растворов различной концентрации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проверку качества бурового раствора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 анализов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к качеству бурового раствора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на проведенные лабораторные анализы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оформления технической документации на проведенные лабораторные анализы</w:t>
            </w:r>
          </w:p>
        </w:tc>
      </w:tr>
    </w:tbl>
    <w:bookmarkStart w:name="z5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лаборанта 3-го уровня ОРК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проведении лабораторного анализа бурового раствора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обработка и замер параметров бурового и цементного растворов на буровой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 работы лабораторного оборудования и КИПиА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определении содержания веществ в анализируемых материалах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анализов в соответствии с нормативной документацией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анализу бурового раствора, нормативные документы</w:t>
            </w:r>
          </w:p>
        </w:tc>
      </w:tr>
    </w:tbl>
    <w:bookmarkStart w:name="z54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«Бурение нефтяных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скважин»    </w:t>
      </w:r>
    </w:p>
    <w:bookmarkEnd w:id="302"/>
    <w:bookmarkStart w:name="z54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Техник-технолог</w:t>
      </w:r>
    </w:p>
    <w:bookmarkEnd w:id="303"/>
    <w:bookmarkStart w:name="z54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«Техник-технолог», 3117 «Техник по бурению», 1222 «Мастер буровой скважины», 2419 «Супервайзер»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  <w:tr>
        <w:trPr>
          <w:trHeight w:val="7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 ОРК</w:t>
            </w:r>
          </w:p>
        </w:tc>
      </w:tr>
    </w:tbl>
    <w:bookmarkStart w:name="z5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буровых работ в соответствии с технологическим регламентом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эксплуатация бурового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совершенствовании бурового оборудования и реконструкции производства</w:t>
            </w:r>
          </w:p>
        </w:tc>
      </w:tr>
    </w:tbl>
    <w:bookmarkStart w:name="z5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098"/>
        <w:gridCol w:w="2957"/>
        <w:gridCol w:w="5915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СИЗ, специальные техники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Ведение буровых работ соответствии с технологическим регламентом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Противовыбросовое оборудование, СИЗ, машины, механизмы,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Решение технических задач по предотвращению и ликвидации осложнений и аварийных ситуаций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Механизмы, инструменты, специальные техники, СИЗ,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Проведение работ по подготовке скважин к ремонту. Осуществление подземного ремонта скважин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приспособления, СИЗ, специальные техники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Обслуживание и эксплуатация бурового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за техническим состоянием наземного и подземного бурового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Участие в исследовании процесса бурения и ремонта скважины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Буровое оборудование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совершенствовании бурового оборудования и реконструкции производства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5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5. Требования к компетенциям техника-технолога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4-го уровня ОРК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организации и ведении буровых работ соответствии с технологическим регламентом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оптимального варианта глубоких и сверхглубоких скважин в различных гоно-геологических условиях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Основную руководящую и нормативно-техническую документацию по вопросам строительства нефтяных и газовых скважин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решение технических задач по предотвращению и ликвидации осложнений и аварийных ситуаций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и ликвидация осложнений и аварийных ситуаций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проведении работ по подготовке скважин к ремонту. Осуществление подземного ремонта скважин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причин простоев, аварий и брака при сооружении скважин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простоев, аварий и брака при сооружении скважин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обслуживание и эксплуатация бурового оборудования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и обслуживание бурового оборудования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обслуживания бурового оборудования, контрольно-измерительной аппаратуры, инструмента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технического состояния наземного и подземного бурового оборудования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фактических размеров скважины проектным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способы бурения скважин, назначение и конструкции скважин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технологическую и техническую документацию </w:t>
            </w:r>
          </w:p>
        </w:tc>
      </w:tr>
    </w:tbl>
    <w:bookmarkStart w:name="z5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7. Требования к компетенциям техника-технолога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5-го уровня ОРК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4552"/>
        <w:gridCol w:w="4268"/>
        <w:gridCol w:w="3416"/>
      </w:tblGrid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исследовании процесса бурения и ремонта скважины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передовой отечественный и зарубежный опыт процесса бурения и ремонта скважины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 отечественные и зарубежные опыты в области техники и технологии бурения и ремонта скважин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совершенствовании бурового оборудования и реконструкции производства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научно-технической документацией и технической литературой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инструменты и материалы для технологического процесса бурения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работы производства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5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  </w:t>
      </w:r>
    </w:p>
    <w:bookmarkEnd w:id="310"/>
    <w:bookmarkStart w:name="z55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«Сооружение и эксплуатация</w:t>
      </w:r>
      <w:r>
        <w:br/>
      </w:r>
      <w:r>
        <w:rPr>
          <w:rFonts w:ascii="Times New Roman"/>
          <w:b/>
          <w:i w:val="false"/>
          <w:color w:val="000000"/>
        </w:rPr>
        <w:t>
газонефтепроводов и газонефтехранилищ»</w:t>
      </w:r>
    </w:p>
    <w:bookmarkEnd w:id="311"/>
    <w:bookmarkStart w:name="z55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12"/>
    <w:bookmarkStart w:name="z5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КИПиА - контрольно-измерительные приборы и автоматика;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313"/>
    <w:bookmarkStart w:name="z57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314"/>
    <w:bookmarkStart w:name="z57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Сооружение и эксплуатация газонефтепроводов и газонефтехранилищ.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сооружению, эксплуатации и ремонту объектов транспорта, хранения, распределения газа, нефти и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«Сооружение и эксплуатация газонефтепроводов и газонефтехранилищ»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слесарь по эксплуатации и ремонту подземных газопроводов, трубопроводчик линейный и техник-механик.</w:t>
      </w:r>
    </w:p>
    <w:bookmarkEnd w:id="315"/>
    <w:bookmarkStart w:name="z57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316"/>
    <w:bookmarkStart w:name="z578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Слесарь по эксплуатации и ремонту подземных</w:t>
      </w:r>
      <w:r>
        <w:br/>
      </w:r>
      <w:r>
        <w:rPr>
          <w:rFonts w:ascii="Times New Roman"/>
          <w:b/>
          <w:i w:val="false"/>
          <w:color w:val="000000"/>
        </w:rPr>
        <w:t>
газопроводов</w:t>
      </w:r>
    </w:p>
    <w:bookmarkEnd w:id="317"/>
    <w:bookmarkStart w:name="z57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слесарь по эксплуатации и ремонту подземных газопроводов, слесарь аварийно-восстановительных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«Слесарь по эксплуатации и ремонту подземных газопроводов»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 и ремонт подземных газопроводов.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слесаря по эксплуатации и ремонту подземных газопроводов, приведены в 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слесарем по эксплуатации и ремонту подземных газопроводов,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слесаря по эксплуатации и ремонту подземных газопроводов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18"/>
    <w:bookmarkStart w:name="z58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Трубопроводчик линейный</w:t>
      </w:r>
    </w:p>
    <w:bookmarkEnd w:id="319"/>
    <w:bookmarkStart w:name="z58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линейный трубопроводчик.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«Трубопроводчик линейный»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обслуживание и ремонт магистрального нефтепродуктопровода.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трубопроводчика линейного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трубопроводчиком линейного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трубопроводчика линейного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20"/>
    <w:bookmarkStart w:name="z59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Техник-механик</w:t>
      </w:r>
    </w:p>
    <w:bookmarkEnd w:id="321"/>
    <w:bookmarkStart w:name="z59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техник-механик, техник по эксплуатации оборудования газовых объектов,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«Техник-механик»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и проведение работ по сооружению, эксплуатации и ремонту объектов транспорта, хранения, распределения газа, нефти и нефтепродуктов.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техника-механика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техником-механиком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техника-механика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322"/>
    <w:bookmarkStart w:name="z60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323"/>
    <w:bookmarkStart w:name="z60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324"/>
    <w:bookmarkStart w:name="z605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60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3549"/>
      </w:tblGrid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7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 Дата _______________</w:t>
      </w:r>
    </w:p>
    <w:bookmarkStart w:name="z60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661"/>
        <w:gridCol w:w="3802"/>
        <w:gridCol w:w="4083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подземных газопроводов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подземных газопроводов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подземных газопроводов (2-5 разряд), слесарь аварийно-восстановительных работ (2-6 разряд)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магистрального нефтепродуктопровода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Трубопроводчик линейный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Трубопроводчик линейный (2-5 разряд)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работ по сооружению, эксплуатации и ремонту объектов транспорта, хранения, распределения газа, нефти и нефтепродуктов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Техник-механик, техник по эксплуатации оборудования газовых объектов, механик.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60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329"/>
    <w:bookmarkStart w:name="z61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Слесарь по эксплуатации и ремонту подземных газопроводов</w:t>
      </w:r>
    </w:p>
    <w:bookmarkEnd w:id="330"/>
    <w:bookmarkStart w:name="z61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571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 «Слесарь по эксплуатации и ремонту подземных газопроводов», 5320 «Слесарь аварийно-восстановительных работ»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63, раздел «Газовое хозяйство городов, поселков и населенных пунктов»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подземных газопроводов (2-5 разряд)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аварийно-восстановительных работ (2-6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1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61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обход и осмотр трассгазопроводов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 на газопроводах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ремонтных работ</w:t>
            </w:r>
          </w:p>
        </w:tc>
      </w:tr>
    </w:tbl>
    <w:bookmarkStart w:name="z61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Конструкция газопроводов и оборудования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трасс газопроводов и установок,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Наружный обход и осмотр трассгазопроводов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Детали, узлы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приборы,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Выявление утечек газа по внешним признакам и определение дефектов на газопроводах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Инструкции, СИЗ рекомендации, шаблоны, режимы, 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ремонту газопроводов, оборудования и инструментов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Детали, узлы, материалы,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Проведение текущего ремонта газопроводов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Детали, узлы, заготовки, материалы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капитального ремонта газопроводов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План, профиль, сварочная схема, детали, узлы, план ликвидации аварий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Проведение аварийно-ремонтных работ. Ликвидация аварий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Сварные швы, поверхности разрезанных деталей, материалов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компьютерные программы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ремонтных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Газопроводы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компьютерные программы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Результаты ремонтных работ. Устранение дефектов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Газопроводы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61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5. Требования к компетенциям слесаря по эксплуатации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ремонту подземных газопроводов 2-го уровня ОРК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наружный обход и осмотр трасс газопроводов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 за наружными и подземными трубопроводами и обслуживание сооружений на них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Коммуникации газопроводов и других подземных сооружений на обслуживаемых участках трасс 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выявлении утечек газа по внешним признакам и определении дефектов на газопроводах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загазованность газоанализатором или газоискателем всех газовых колодцев и контрольных трубок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выявления и устранения неисправностей на сооружениях газопровода. Устройство и правила пользования газоанализаторами 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ремонту газопроводов и инструментов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Отключение предназначенных к ремонту участков газопроводов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продувки всего отключенного участка газопроводов</w:t>
            </w:r>
          </w:p>
        </w:tc>
      </w:tr>
    </w:tbl>
    <w:bookmarkStart w:name="z61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слесаря по эксплуатации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ремонту подземных газопроводов 3-го уровня ОРК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текущего ремонта на газопроводах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небольших неисправностей и повреждений газопроводов и сооружений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ведения работ газопроводах и сооружениях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капитального ремонта газопроводов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серьезных неисправностей газопровода и его арматуры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и капитального ремонта газопроводов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выполнении аварийно-ремонтных работ. Ликвидация аварий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рабочего состояния подземных газопроводов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ведения аварийно-ремонтных работ на трассах </w:t>
            </w:r>
          </w:p>
        </w:tc>
      </w:tr>
    </w:tbl>
    <w:bookmarkStart w:name="z61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слесаря по эксплуатации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ремонту подземных газопроводов 4-го уровня ОРК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ремонтных работ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на плотность, продувка и пропаривание газопроводов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условия на монтаж, испытание и сдачу в эксплуатацию газопроводов и сооружений на них 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результаты ремонтных работ. Устранение дефектов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качества и безопасности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системам качества в соответствии со стандартами серии ISO 9ОО1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ведения технической документации, ее формы </w:t>
            </w:r>
          </w:p>
        </w:tc>
      </w:tr>
    </w:tbl>
    <w:bookmarkStart w:name="z61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338"/>
    <w:bookmarkStart w:name="z61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Трубопроводчик линейный</w:t>
      </w:r>
    </w:p>
    <w:bookmarkEnd w:id="339"/>
    <w:bookmarkStart w:name="z62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Связь с действующими нормативными документами: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«Трубопроводчик линейный»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34, раздел «Переработка нефти, нефтепродуктов, газа, сланцев, угля и обслуживание магистральных трубопроводов»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Трубопроводчик линейный (2-5 разряд) 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</w:tbl>
    <w:bookmarkStart w:name="z62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</w:tbl>
    <w:bookmarkStart w:name="z62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 и проверка работоспособности магистральных трубопроводов и оборудования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монтажных и восстановительных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выполненных работ</w:t>
            </w:r>
          </w:p>
        </w:tc>
      </w:tr>
    </w:tbl>
    <w:bookmarkStart w:name="z62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Конструкция магистральных трубопроводов и оборудования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и устройство всех сооружений трубопроводов,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Осмотр и проверка работоспособности магистральных трубопроводов и оборудования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трубопроводы и оборудования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Выявление и определение дефектов магистральных трубопроводов и оборудования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СИЗ, рекомендации, шаблоны, режимы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ремонту трубопроводов, оборудования и инструментов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Краны, трубоукладчики и экскаваторы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рекомендации, шаблоны, режимы,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Управление кранами, трубоукладчиками и экскаваторами при прокладке трубопроводов и производство их несложного ремонта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Детали, узлы, заготовки, материалы,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Выполнение монтажных и восстановительных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приспособления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План, профиль, сварочная схема, детали, узлы,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Ревизия и ремонт оборудования нефтепродуктоперекачивающих, газораспределительных станций (пунктов) и аварийно-ремонтных пунктов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Сварные швы, поверхности разрезанных деталей, материалов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компьютерные программы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выполненных работ. Устранение дефектов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трубопроводы и оборудования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компьютерные программы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Результаты монтажных и ремонтных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Магистральные трубопроводы и оборудования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62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5. Требования к компетенциям трубопроводчика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линейного 2-го ОРК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осмотр и проверку работоспособности магистральных трубопроводов и оборудования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технической документации, чертежей и эскизов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магистральных трубопроводов и его сооружений; чертежи, эскизы, техническая документация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выявлении и определении дефектов на магистральных трубопроводах и оборудования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износа деталей и узлов оборудования и трубопроводов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и правила обнаружения и устранения утечек газа и нефти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ремонту трубопроводов, оборудования и инструментов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Отключение предназначенных к ремонту участков трубопроводов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продувки всего отключенного участка трубопровода</w:t>
            </w:r>
          </w:p>
        </w:tc>
      </w:tr>
    </w:tbl>
    <w:bookmarkStart w:name="z62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трубопроводчика линейного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3-го уровня ОРК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4928"/>
        <w:gridCol w:w="3098"/>
        <w:gridCol w:w="4648"/>
      </w:tblGrid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управление кранами, трубоукладчиками и экскаваторами при прокладке трубопроводов и производство их несложного ремонта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работы крана, трубоукладчика, экскаватора и расхода горюче-смазочных материалов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подъемно-такелажных приспособлений; правила выполнения погрузочно-разгрузочных работ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выполнении монтажных и восстановительных работ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монтажных и восстановительных работ на трубопроводах с производством сварки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Конструктивные особенности оборудования и газопроводов, правила его ремонта 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ревизию и ремонт оборудования нефтепродуктоперекачивающих, газораспределительных станций (пунктов) и аварийно-ремонтных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Сварка трубопроводов, работающих под высоким давлением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расположения трубопроводов и устройство оборудования, нефтепродуктоперекачивающих, газораспределительных станций (пунктов) и аварийно-ремонтных пунктов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качества выполненных работ. Устранение дефектов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на плотность, продувка и пропаривание газопроводов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на испытание трубопроводов, сосудов и узлов переключения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результаты ремонтных и монтажных работ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качества и безопасности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системам качества в соответствии со стандартами серии ISO 9001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форму составления технической документации</w:t>
            </w:r>
          </w:p>
        </w:tc>
      </w:tr>
    </w:tbl>
    <w:bookmarkStart w:name="z62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346"/>
    <w:bookmarkStart w:name="z62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Техник-механик</w:t>
      </w:r>
    </w:p>
    <w:bookmarkEnd w:id="347"/>
    <w:bookmarkStart w:name="z62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«Техник-механик»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 «Техник по эксплуатации оборудования газовых объектов»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2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программы,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63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(трудовых функций профессии)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эксплуатация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объектов транспорта, хранения, распределения нефти, газа, нефтепродуктов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освоению производственных мощностей, совершенствованию технологии</w:t>
            </w:r>
          </w:p>
        </w:tc>
      </w:tr>
    </w:tbl>
    <w:bookmarkStart w:name="z63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506"/>
        <w:gridCol w:w="3661"/>
        <w:gridCol w:w="4085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Эксплуатация технологического оборудования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Осуществление ремонтно-техническое обслуживание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Выполнение дефектации и ремонт узлов и деталей технологического оборудования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транспорта, хранения и распределения газонефтепродуктов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приборы. План ликвидации аварий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Сооружение и эксплуатация объектов транспорта, хранения, распределения нефти, газа, нефтепродуктов. Ликвидация аварий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транспорта, хранения и распределения газонефтепродуктов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технологического процесса транспорта, хранения и распределения газонефтепродуктов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транспорта, хранения и распределения газонефтепродуктов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технологическая документации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Ведение технической и технологической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транспорта, хранения и распределения газонефтепродуктов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технологическая документации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Организация работ по освоению производственных мощностей, совершенствованию технологии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транспорта, хранения и распределения газонефтепродуктов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технические документы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Расчет основных технико-экономических показателей работы производственного участка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транспорта, хранения и распределения нефтепродуктов и газа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63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Таблица 5. Требования к компетенциям техника–механика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4-го уровня ОРК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3379"/>
        <w:gridCol w:w="394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эксплуатацию технологического оборудования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состояния оборудования и систем по показаниям приборов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магистральных газопроводов и газохранилищ и оборудования компрессорных и перекачивающих станций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осуществлении ремонтно-технического обслуживания оборудования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планов (графиков) осмотров, испытаний и профилактических ремонтов оборудования и трубопроводов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магистральных газопроводов и газохранилищ и оборудования компрессорных и перекачивающих станций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выполнении дефектации и ремонт узлов и деталей технологического оборудования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устранение неисправностей технологического оборудования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перекачивающих и компрессорных станций, газонефтепроводов и газонефтехранилищ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сооружение и эксплуатация объектов транспорта, хранения, распределения нефти, газа, нефтепродуктов. Ликвидация аварий.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строительных работ при сооружении перекачивающих и компрессорных станций Предупреждение и ликвидация аварийных ситуации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строительства газонефтепроводов и газонефтехранилищ; правила эксплуатации объектов транспорта, хранения, распределения нефти, газа, нефтепродуктов; аварийные ситуации и их предупреждение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технологического процесса транспорта, хранения и распределения газонефтепродуктов по показаниям приборов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технологического процесса транспорта, хранения и распределения газонефтепродуктов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машин и оборудования для транспорта, хранения и распределения газонефтепродуктов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технологической и технической документацией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технической и технологической документации</w:t>
            </w:r>
          </w:p>
        </w:tc>
      </w:tr>
    </w:tbl>
    <w:bookmarkStart w:name="z63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техника–механика 5-го уровня ОРК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выполнении мероприятий по освоению производственных мощностей, совершенствованию технологий производственного участка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режима работы оборудования для нефти и газа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производственных процессов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расчет основных технико-экономических показателей работы производственного участка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затрат на обеспечение требуемого качества работ и продукции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расчетные формулы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технического обслуживания и ремонтов оборудования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63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354"/>
    <w:bookmarkStart w:name="z635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«Ремонт и обслуживание электрических</w:t>
      </w:r>
      <w:r>
        <w:br/>
      </w:r>
      <w:r>
        <w:rPr>
          <w:rFonts w:ascii="Times New Roman"/>
          <w:b/>
          <w:i w:val="false"/>
          <w:color w:val="000000"/>
        </w:rPr>
        <w:t>
систем компрессорных станций и подземных трубопроводов»</w:t>
      </w:r>
    </w:p>
    <w:bookmarkEnd w:id="355"/>
    <w:bookmarkStart w:name="z63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56"/>
    <w:bookmarkStart w:name="z63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357"/>
    <w:bookmarkStart w:name="z65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358"/>
    <w:bookmarkStart w:name="z65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Ремонт и обслуживание электрических систем компрессорных станций и подземных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ремонт и обслуживание электрических систем компрессорных станций и подземных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«Ремонт и обслуживание электрических систем компрессорных станций и подземных трубопроводов»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электромонтер по ремонту и обслуживанию электрооборудования, электромонтер по обслуживанию электроустановок, электромонтер подземных сооружений и коммуникаций связи и электромеханик.</w:t>
      </w:r>
    </w:p>
    <w:bookmarkEnd w:id="359"/>
    <w:bookmarkStart w:name="z65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360"/>
    <w:bookmarkStart w:name="z65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Электромонтер по ремонту и обслуживанию</w:t>
      </w:r>
      <w:r>
        <w:br/>
      </w:r>
      <w:r>
        <w:rPr>
          <w:rFonts w:ascii="Times New Roman"/>
          <w:b/>
          <w:i w:val="false"/>
          <w:color w:val="000000"/>
        </w:rPr>
        <w:t>
электрооборудования</w:t>
      </w:r>
    </w:p>
    <w:bookmarkEnd w:id="361"/>
    <w:bookmarkStart w:name="z65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электромонтер по ремонту и обслуживанию электрооборудования.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«Электромонтер по ремонту и обслуживанию электрооборудования»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электромонтера по ремонту и обслуживанию электрооборудования,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электромонтером по ремонту и обслуживанию электрооборудования,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электромонтера по ремонту и обслуживанию электрооборудования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62"/>
    <w:bookmarkStart w:name="z66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Электромонтер по обслуживанию электроустановок</w:t>
      </w:r>
    </w:p>
    <w:bookmarkEnd w:id="363"/>
    <w:bookmarkStart w:name="z66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электромонтер по ремонту и обслуживанию 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«Электромонтер по ремонту и обслуживанию электроустановок»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 технического обслуживания и ремонта электроустановок промышленных предприятий под руководством лиц технического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электромонтера по ремонту и обслуживанию электроустановок указаны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электромонтером по ремонту и обслуживанию электроустановок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электромонтера по ремонту и обслуживанию электроустановок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64"/>
    <w:bookmarkStart w:name="z673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Электромонтер подземных сооружений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и коммуникаций связи</w:t>
      </w:r>
    </w:p>
    <w:bookmarkEnd w:id="365"/>
    <w:bookmarkStart w:name="z6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3-4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электромонтер подземных сооружений и коммуникаций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«Электромонтер подземных сооружений и коммуникаций связи»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 и ремонт подземных сооружений и коммуникаций связи под руководством лиц технического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электромонтера подземных сооружений и коммуникаций связи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электромонтером подземных сооружений и коммуникаций связи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электромонтера подземных сооружений и коммуникаций связи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366"/>
    <w:bookmarkStart w:name="z682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Электромеханик</w:t>
      </w:r>
    </w:p>
    <w:bookmarkEnd w:id="367"/>
    <w:bookmarkStart w:name="z6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Квалификационный уровень по ОРК – 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Возможные наименования должностей: электромеханик.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Профессия «Электромеханик»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по технической эксплуатации и обслуживания электрооборудования и 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Требования к условиям труда, образованию и опыту работы электромеханика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Функциональная карта, описывающая единицы профессионального стандарта и трудовые действия, выполняемые электромехаником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Требования к компетенциям электромеханика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368"/>
    <w:bookmarkStart w:name="z690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 профессионального стандарта </w:t>
      </w:r>
    </w:p>
    <w:bookmarkEnd w:id="369"/>
    <w:bookmarkStart w:name="z6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 </w:t>
      </w:r>
    </w:p>
    <w:bookmarkEnd w:id="370"/>
    <w:bookmarkStart w:name="z693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694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5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  Дата _______________</w:t>
      </w:r>
    </w:p>
    <w:bookmarkStart w:name="z69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«Ремонт и обслуживание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компрессорных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станций и подземных трубопроводов»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4928"/>
        <w:gridCol w:w="3380"/>
        <w:gridCol w:w="3239"/>
        <w:gridCol w:w="1268"/>
      </w:tblGrid>
      <w:tr>
        <w:trPr>
          <w:trHeight w:val="160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обслуживания и ремонта электрооборудования промышленных предприятий под руководством лиц технического надзора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 (2-6 разряд)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обслуживания и ремонта электроустановок промышленных предприятий под руководством лиц технического надзора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электроустановок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электроустановок (3-7 разряд)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45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подземных сооружений и коммуникаций связи под руководством лиц технического надзора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подземных сооружений и коммуникаций связи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подземных сооружений и коммуникаций связи (3-5 разряд)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технической эксплуатации и обслуживания электрооборудования и электроустановок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69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«Ремонт и обслуживание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компрессорных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станций и подземных трубопроводов»</w:t>
      </w:r>
    </w:p>
    <w:bookmarkEnd w:id="375"/>
    <w:bookmarkStart w:name="z69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Электромонтер по ремонту и обслуживанию электрооборудования</w:t>
      </w:r>
    </w:p>
    <w:bookmarkEnd w:id="376"/>
    <w:bookmarkStart w:name="z6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1. Связь с действующими нормативными документами: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«Электромонтер по ремонту и обслуживанию электрооборудования»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1, раздел «Профессии рабочих, общие для всех отраслей экономики»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 (2-6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70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(трудовых функций профессии)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и предупреждение аварий и неполадок электрооборудования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отремонтированного оборудования</w:t>
            </w:r>
          </w:p>
        </w:tc>
      </w:tr>
    </w:tbl>
    <w:bookmarkStart w:name="z7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(функциональная карта)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083"/>
        <w:gridCol w:w="3239"/>
        <w:gridCol w:w="4789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электро-оборудования и электроустановок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Плановый и внеочередной осмотр электрооборудования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Детали, узлы, цепи, системы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Выявление и устранение дефектов во время эксплуатации оборудования и при проверке его в процессе ремонта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приспособления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Сборка, монтаж,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Электрооборудования, электроустановки, автоматы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Обслуживание электрооборудования согласно технологическим картам. Устранение и предупреждение аварий и неполадок электрооборудования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Сложные детали, узлы, материалы, сырье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ремонтных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Электрооборудования, электроустановки, автоматы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Наладка и регулировка контрольно-измерительных приборов и инструментов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Электрооборудования, электроустановки, автоматы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Испытание и пробный пуск машин под наблюдением инженерно-технического персонала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Электрооборудования, электроустановки, автоматы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приборы, спецодежда, резиновые сапоги, СИЗ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Эксплуатация отремонтированное электрооборудование и пуск его в работу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Электрооборудования, электроустановки, автоматы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70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5. Требования к компетенциям электромонтера по ремонту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обслуживанию электрооборудования 2-го уровня ОРК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3624"/>
        <w:gridCol w:w="3345"/>
        <w:gridCol w:w="5577"/>
      </w:tblGrid>
      <w:tr>
        <w:trPr>
          <w:trHeight w:val="9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плановый и внеочередной осмотр электрооборудования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измерительными электрическими приборами, средствами измерений, стендами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Общую классификацию измерительных приборов; схемы включения приборов в электрическую цепь; систему эксплуатации и поверки приборов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выявлении и устранении дефектов во время эксплуатации оборудования и при проверке его в процессе ремонта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дефектной ведомости на ремонт электрооборудования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причины износа электрооборудования, документация на техническое обслуживание приборов;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сборку, монтаж,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Слесарная и механическая обработка в пределах различных классов точности и чистоты; пайка, лужение и другие; чтение электрические схемы различной сложности; сборка, монтаж и регулировку электрооборудования промышленных предприятий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 сборки, монтажа, регулировки и ремонта; слесарные, слесарно-сборочные операции, их назначение;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правила выполнения операции</w:t>
            </w:r>
          </w:p>
        </w:tc>
      </w:tr>
    </w:tbl>
    <w:bookmarkStart w:name="z70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6. Требования к компетенциям электромонтера по ремонту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обслуживанию электрооборудования 3-го уровня ОРК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техническое обслуживание электрооборудования согласно технологическим картам. Устранение и предупреждение аварий и неполадок электрооборудования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службы технического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технической эксплуатации электроустановок;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электромонтера по техническому обслуживанию электрооборудования и обязанности дежурного электромонтера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ремонтных работ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графику ТО и ремонта электрооборудования и плановый предупредительный ремонт (ППР) в соответствии с графиком;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межремонтное техническое обслуживание электрооборудования; устранение неполадок электрооборудования во время межремонтного цикла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причины износа электро-оборудования;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технической эксплуатации электроустановок;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электромонтера по техническому обслуживанию электрооборудования и обязанности дежурного электромонтера;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оформления и выдачи нарядов на работ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наладку и регулирование контрольно-измерительных приборов и инструментов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оборудования с помощью тестовых программ и стендов с применением средств вычислительной техники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включения приборов в электрическую цепь;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эксплуатации и поверки приборов</w:t>
            </w:r>
          </w:p>
        </w:tc>
      </w:tr>
    </w:tbl>
    <w:bookmarkStart w:name="z7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7. Требования к компетенциям электромонтера по ремонту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обслуживанию электрооборудования 4-го уровня ОРК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испытание и пробный пуск машин под наблюдением инженерно-технического персонала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и наладка осветительных электро-установок;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электрических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снять показания приборов;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классификация измерительных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включения приборов в электрическую цепь;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на техническое обслуживание приборов; система эксплуатации и поверки приборов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эксплуатацию отремонтированного электрооборудования и пуск его в работу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электрооборудования на соответствие чертежам, электрическим схемам, техническим условиям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классификация измерительных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включения приборов в электрическую цепь; документация на техническое обслуживание приборов; система эксплуатации и поверки приборов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7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«Ремонт и обслуживание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компрессорных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станций и подземных трубопроводов»</w:t>
      </w:r>
    </w:p>
    <w:bookmarkEnd w:id="384"/>
    <w:bookmarkStart w:name="z7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Электромонтер по обслуживанию электроустановок</w:t>
      </w:r>
    </w:p>
    <w:bookmarkEnd w:id="385"/>
    <w:bookmarkStart w:name="z7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 «Электромонтер по ремонту и обслуживанию электроустановок»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54, раздел «Работы и профессии рабочих связи»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электроустановок (3-7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</w:tr>
    </w:tbl>
    <w:bookmarkStart w:name="z70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7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(трудовых функций профессии)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и проверка работоспособности магистральных трубопроводов и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монтажных и восстановительных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выполненных работ</w:t>
            </w:r>
          </w:p>
        </w:tc>
      </w:tr>
    </w:tbl>
    <w:bookmarkStart w:name="z7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(функциональная карта)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Спецодежда, резиновые сапоги, СИЗ 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Плановый и внеочередной осмотр электроустановок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приборы, спецодежда, резиновые сапоги,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Выявление отказов и неисправности в работе электроустановок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приборы, спецодежда, резиновые сапоги,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ремонту электроустановок на объектах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приборы, спецодежда, резиновые сапоги,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Поддержание в исправном и работоспособном состоянии электроустановок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приборы, спецодежда, резиновые сапоги,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2-2) Проведение ремонтных и аварийно-восстановительных работ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приборы, спецодежда, резиновые сапоги,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Выполнение наладки и регулировки основных параметров электроустановок 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СИЗ, приборы, спецодежда, резиновые сапоги, 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отремонтированного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Спецодежда, резиновые сапоги, СИЗ 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Испытание, сдача и пуск в эксплуатацию отремонтированных электроустановок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Электроустановки, автоматы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71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5. Требования к компетенциям по ремонту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обслуживанию электроустановок 3-го уровня ОРК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3661"/>
        <w:gridCol w:w="3803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плановый и внеочередной осмотр электроустановок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Визуальная, непосредственная и детальная проверка для оценки 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руководства, методические и другие материалы по эксплуатации оборудования электропитающих устройств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выявлении отказов и неисправности в работе электроустановок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дефектными ведомостями на ремонт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и конструктивные данные эксплуатируемого оборудования, устройств, методы предупреждения и устранения повреждений устройств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к ремонту электроустановок на объектах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инструментов, оборудования и технологической оснастки, необходимые для выполнения работ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монтажа, регулировки, наладки и ремонта энергетического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поддержании в исправном и работоспособном состоянии электроустановок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безопасного ведения работ в электроустановках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рациональные способы проверки, установки и обслуживания электродвигателей и электроаппаратуры, способы защиты их от перенапряжений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в проведении ремонтных и аварийно-восстановительных работ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Ремонтирование электрооборудования в соответствии с технологическим процессом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работ и последовательность операций по разборке, сборке, ремонту и наладке электрических машин, электрооборудования и аппаратов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наладки и регулировки основных параметров электроустановок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оборудования с помощью тестовых программ и стендов с применением средств вычислительной техники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пуска в работу и остановки электродвигателей</w:t>
            </w:r>
          </w:p>
        </w:tc>
      </w:tr>
    </w:tbl>
    <w:bookmarkStart w:name="z71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6. Требования к компетенциям электромонтер по ремонту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обслуживанию электроустановок 4-го уровня ОРК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3520"/>
        <w:gridCol w:w="3803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отремонтированного электрооборудования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необходимых методов и средств анализа для диагностирования состояния оборудования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всех устройств электрооборудования (схемы стабилизаторов напряжения, полупроводниковых выпрямителей);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телеуправления и способы их наладки, приборы измерительной техники; основы теории электроники, автоматики и электроснабжения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испытание, сдача и пуск в эксплуатацию отремонтированных электроустановок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методов испытания для определения качества отремонтированных электроустановок и контрольно-измерительных приборов и автоматики (КИПиА)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вычисления абсолютной и относительной погрешностей при проверке и испытании приборов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71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«Ремонт и обслуживание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компрессорных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станций и подземных трубопроводов»</w:t>
      </w:r>
    </w:p>
    <w:bookmarkEnd w:id="392"/>
    <w:bookmarkStart w:name="z71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Электромонтер подземных сооружений и коммуникаций связи</w:t>
      </w:r>
    </w:p>
    <w:bookmarkEnd w:id="393"/>
    <w:bookmarkStart w:name="z71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 «Электромонтер подземных сооружений и коммуникаций связи»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54, раздел «Работы и профессии рабочих связи»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подземных сооружений и коммуникаций связи (3-5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</w:tbl>
    <w:bookmarkStart w:name="z71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71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прокладке кабелей, инструментов, материалов, приспособлений, вспомогательных материалов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в коллекторах, лотках, тоннелях, траншеях и протягивание в телефонной канализации кабелей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выполненных работ</w:t>
            </w:r>
          </w:p>
        </w:tc>
      </w:tr>
    </w:tbl>
    <w:bookmarkStart w:name="z71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(функциональная карта)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506"/>
        <w:gridCol w:w="3661"/>
        <w:gridCol w:w="4085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Колодцы, канализационные сооружения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расположения колодцев и канализационных сооружений,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Осмотр колодцев и канализационных сооружений. Устранение повреждений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материалы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приспособления,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Подноска, погрузка и выгрузка материалов и инструментов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Кабель, инструменты, материалы, приспособления, вспомогательные материалы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Инструкции, наряд, распоряжение, СИЗ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прокладке кабелей, инструментов, материалов, приспособлений, вспомогательных материалов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Колодцы, канализационные сооружения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приспособления, СИЗ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Кладка кирпичных коробок, колодцев малого и среднего типов, сборка железобетонных колодцев. Установка телефонных распределительных шкафов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Коллекторы, лотки, тоннели, траншея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Кабель, материалы, инструменты, СИЗ, приспособления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2-2) Прокладка в коллекторах, лотках, тоннелях, траншеях и протягивание в телефонной канализации кабелей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Колодцы, канализационные сооружения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Эксплуатационно-техническое обслуживание канализационных сооружений 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Линейно-кабельное сооружение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выполненных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Линейно-кабельное сооружение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готовностей линейно-кабельных сооружений к эксплуатации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Линейно-кабельное сооружение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72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5. Требования к компетенциям электромонтера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сооружений и коммуникаций связи 3-го уровня ОРК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4268"/>
        <w:gridCol w:w="3699"/>
        <w:gridCol w:w="4695"/>
      </w:tblGrid>
      <w:tr>
        <w:trPr>
          <w:trHeight w:val="31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осмотр колодцев и канализационных сооружений. Устранение повреждений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Чистка и проверка каналов телефонной канализации, открывание смотровых устройств, вентилирование колодцев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 и паспортизации канализационных сооружений, порядок списания материалов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подноску, погрузку и выгрузку материалов и инструментов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 и транспортировка барабанов с кабелем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назначение механизмов, приспособлений и инструментов, применяемых при работах по эксплуатации кабельной канализации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прокладке кабелей, инструментов, материалов, приспособлений, вспомогательных материалов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Укладка кабеля в канализацию, кладка кирпичных коробок, колодцев малого и среднего типов, сборка железобетонных колодцев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земляных работ при прокладке телефонной канализации и строительстве колодцев; правила обращения с механизированным инструментом</w:t>
            </w:r>
          </w:p>
        </w:tc>
      </w:tr>
    </w:tbl>
    <w:bookmarkStart w:name="z7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6. Требования к компетенциям электромонтера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сооружений и коммуникаций связи 4-го уровня ОРК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кладку кирпичных коробок, колодцев малого и среднего типов, сборка железобетонных колодцев. Установка телефонных распределительных шкафов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Кладка кирпичных больших специальных и угловых железобетонных колодцев; сборка больших специальных и угловых железобетонных колодцев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колодцев большого типа;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монтажа и кладки телефонных колодцев специального типа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прокладку в коллекторах, лотках, тоннелях, траншеях и протягивание в телефонной канализации кабелей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 и вытягивание в каналах телефонной канализации кабелей ручным и механизированным способом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прокладки кабелей в алюминиевых и стальных оболочках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эксплуатационно-техническое обслуживание канализационных сооружений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механизмов и приспособлений, применяемых на работах по прокладке, ремонту и строительству телефонной канализации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работ по прокладке, осмотру и ремонту телефонной и кабельной канализации, подвеске, перенизыванию опусканию блоков и труб, протяжке кабелей в канализацию в коллекторах, тоннелях и траншеях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качества выполненных работ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соответствие выполненных работ с технической документацией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проверку готовностей линейно-кабельных сооружений к эксплуатации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в эксплуатацию канализационно-кабельных сооружений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приемки в эксплуатацию канализационно-кабельных сооружений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7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«Ремонт и обслуживание электрических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компрессорных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станций и подземных трубопроводов»</w:t>
      </w:r>
    </w:p>
    <w:bookmarkEnd w:id="400"/>
    <w:bookmarkStart w:name="z7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Электромеханик</w:t>
      </w:r>
    </w:p>
    <w:bookmarkEnd w:id="401"/>
    <w:bookmarkStart w:name="z72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 «Электромеханик»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должностей руководителей, специалистов Казахстана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связи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2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72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выполнение работ по эксплуатации, технического обслуживания и ремонта электрического и электромеханического оборудования, бытовой техники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 контроль при эксплуатации электрического и электромеханического оборудования и технического состояния бытовой техники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модернизации отраслевого электрического и электромеханического оборудования</w:t>
            </w:r>
          </w:p>
        </w:tc>
      </w:tr>
    </w:tbl>
    <w:bookmarkStart w:name="z72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3841"/>
        <w:gridCol w:w="4268"/>
        <w:gridCol w:w="4127"/>
      </w:tblGrid>
      <w:tr>
        <w:trPr>
          <w:trHeight w:val="39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приспособления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и выполнение работ по эксплуатации электрического и электромеханического оборудования, бытовой техники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и своевременное проведение технического обслуживания электрического и электромеханического оборудования, бытовой техники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приспособления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Организация и выполнение работ по ремонту электрического и электромеханического оборудования, бытовой техники</w:t>
            </w:r>
          </w:p>
        </w:tc>
      </w:tr>
      <w:tr>
        <w:trPr>
          <w:trHeight w:val="375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Наладка, регулировка и проверка электрического и электромеханического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Диагностика и контроль при эксплуатации электрического и электромеханического оборудования и технического состояния бытовой техники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Участие в модернизации отраслевого электрического и электромеханического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проектировании и изготовлении нового электрического и электромеханического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Электрооборудование, электроустановки и автоматы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72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5. Требования к компетенциям электромеханика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4-го уровня ОРК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4365"/>
        <w:gridCol w:w="3802"/>
        <w:gridCol w:w="4507"/>
      </w:tblGrid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и своевременное проведение технического обслуживания электротехнического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причин преждевременного износа деталей электротехнического оборудования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предупреждения и устранения износа деталей электротехнического 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руководство работ по ремонту электрического и электромеханического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ремонту электрического и электромеханического оборудования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безопасности при обслуживании и ремонте электрооборудования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регулировании технологических режимов работы электрооборудования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 производственных показателей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электрические нормы настройки обслуживаемого оборудования, методы проверки и измерения их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наладку, регулировку и проверку электрического и электромеханического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 и динамики объектов деятельности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фактических параметров с проектными параметрами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ремонтных работ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соответствия выполненных ремонтных и испытательных работ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проведения регулировочно-сдаточных работ и сдачи электрооборудования после ремонта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7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Таблица 6. Требования к компетенциям электромеханика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5-го уровня ОРК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787"/>
        <w:gridCol w:w="4647"/>
        <w:gridCol w:w="3099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разработке мероприятий по повышению надежности, качества работы обслуживаемых устройств оборудования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и модернизация действующих устройств оборудования электрических систем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и особенность организационно-технологической структуры организации, перспективы его развития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освоение и внедрение прогрессивных методов технического обслуживания и ремонта обслуживаемых устройств оборудования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технологических процессов и технологических операций по эксплуатации, ремонту и обслуживанию устройств и оборудования электрических систем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опыт по эксплуатации, ремонту и обслуживанию устройств и оборудования электрических систем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технического обслуживания и ремонтов устройств и оборудования электрических систем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7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408"/>
    <w:bookmarkStart w:name="z73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«Монтаж технологического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
и трубопроводов»</w:t>
      </w:r>
    </w:p>
    <w:bookmarkEnd w:id="409"/>
    <w:bookmarkStart w:name="z73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10"/>
    <w:bookmarkStart w:name="z7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411"/>
    <w:bookmarkStart w:name="z74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412"/>
    <w:bookmarkStart w:name="z74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монтаж технологического оборудования и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монтажу трубопроводов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«Монтаж технологического оборудования и трубопроводов»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монтажник трубопроводов, техник-механик.</w:t>
      </w:r>
    </w:p>
    <w:bookmarkEnd w:id="413"/>
    <w:bookmarkStart w:name="z75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414"/>
    <w:bookmarkStart w:name="z754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Монтажник трубопроводов</w:t>
      </w:r>
    </w:p>
    <w:bookmarkEnd w:id="415"/>
    <w:bookmarkStart w:name="z75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монтажник наружных трубопроводов, монтажник технологического оборудования и связанных с ним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«Монтажник трубопроводов»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монтаж трубопроводов всех видов и назначений.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монтажника трубопроводов,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монтажником трубопроводов,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монтажника трубопроводов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416"/>
    <w:bookmarkStart w:name="z76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Техник-механик</w:t>
      </w:r>
    </w:p>
    <w:bookmarkEnd w:id="417"/>
    <w:bookmarkStart w:name="z76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механик, техник-механик, техник по эксплуатации нефтепроводов.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«Техник-механик»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по монтажу трубопроводов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техника-механика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техником-механиком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техника-механика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18"/>
    <w:bookmarkStart w:name="z770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стандарта </w:t>
      </w:r>
    </w:p>
    <w:bookmarkEnd w:id="419"/>
    <w:bookmarkStart w:name="z77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настоящего профессионального стандарта.</w:t>
      </w:r>
    </w:p>
    <w:bookmarkEnd w:id="420"/>
    <w:bookmarkStart w:name="z77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774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5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 Дата _______________</w:t>
      </w:r>
    </w:p>
    <w:bookmarkStart w:name="z77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«Монтаж технологического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 трубопроводов»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485"/>
        <w:gridCol w:w="3624"/>
        <w:gridCol w:w="4182"/>
        <w:gridCol w:w="1813"/>
      </w:tblGrid>
      <w:tr>
        <w:trPr>
          <w:trHeight w:val="16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трубопроводов всех видов и назначений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трубопроводов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наружных трубопроводов; Монтажник технологического оборудования и связанных с ним конструкций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монтажу трубопроводов и оборудования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Техник-механик; механик;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нефтепроводов.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77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«Монтаж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 трубопроводов»</w:t>
      </w:r>
    </w:p>
    <w:bookmarkEnd w:id="425"/>
    <w:bookmarkStart w:name="z77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Монтажник трубопроводов</w:t>
      </w:r>
    </w:p>
    <w:bookmarkEnd w:id="426"/>
    <w:bookmarkStart w:name="z77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571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 «Монтажник наружных трубопроводов», 7121 «Монтажник технологических трубопроводов», 7233 «Монтажник технологического оборудования и связанных с ним конструкций»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технологического оборудования и трубопроводов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03, раздел «Строительные, монтажные и ремонтно-строительные работы»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наружных трубопроводов (2-6 разряд)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технологического оборудования и связанных с ним конструкций (2-7 разряд) 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</w:tr>
    </w:tbl>
    <w:bookmarkStart w:name="z78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78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(трудовых функций профессии) 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производству монтажных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монтажных работ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выполненных работ</w:t>
            </w:r>
          </w:p>
        </w:tc>
      </w:tr>
    </w:tbl>
    <w:bookmarkStart w:name="z78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098"/>
        <w:gridCol w:w="2957"/>
        <w:gridCol w:w="5915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Подъемно-такелажные приспособления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оснований под трубопроводы, коллекторы, каналы, камеры и колодцы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Подъемно-такелажные приспособления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Укладка и монтаж элементов сборных коллекторов, каналов, камер и колодцев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инструменты, приспособления, вспомогательные материалы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СИЗ рекомендации, шаблоны, режимы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работе оборудования, инструментов, приспособлений, вспомогательных материалов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монтажные схемы, инструменты, СИЗ,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Монтаж наружных и технологических трубопроводов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СИЗ, инструменты,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Монтаж трубопроводов укрупненными блоками с использованием механизмов и такелажного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СИЗ, инструменты,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Испытание трубопроводов. Устранение дефектов, обнаруженные во время испытаний трубопроводов 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Сварные швы, поверхности разрезанных деталей, материалов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приспособления, компьютерные программы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качества соединенных монтажных узлов трубопроводов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Приборы, компьютерные программы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выполненных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78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5. Требования к компетенциям монтажника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2-го уровня ОРК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оснований под трубопроводы, коллекторы, каналы, камеры и колодцы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подъемно-такелажными приспособлениями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подъемно-такелажных приспособлений и способы их применения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укладку и монтаж элементов сборных коллекторов, каналов, камер и колодцев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укладке трубопроводов, устройство сборных коллекторов, каналов, камер и колодцев всех видов и назначений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укладки трубопроводов и устройств сборных коллекторов, каналов, камер и колодцев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элементов наружных трубопроводов к монтажу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технической документацией на монтаж оборудования и использование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и профиль участка трубопровода с указанием глубины залегания </w:t>
            </w:r>
          </w:p>
        </w:tc>
      </w:tr>
    </w:tbl>
    <w:bookmarkStart w:name="z78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6. Требования к компетенциям монтажника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3-го уровня ОРК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монтаж наружных и технологических трубопроводов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Соединение труб с помощью раструбов, фланцев, накидных гаек, манжет, универсальных соединений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производственного процесса монтажа. Состав технологических процессов. Монтажная операция, прием.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монтаж трубопроводов укрупненными блоками с использованием механизмов и такелажного оборудования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Укрупнительная сборка монтажных узлов и блоков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средств малой механизации, оборудования, технологической оснастки, специальных инструментов и приспособлений 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испытание трубопроводов. Устранение дефектов, обнаруженные во время испытаний трубопроводов 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трубопроводов, сосудов и узлов переключения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способы испытания трубопроводов, сосудов и узлов переключения</w:t>
            </w:r>
          </w:p>
        </w:tc>
      </w:tr>
    </w:tbl>
    <w:bookmarkStart w:name="z78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7. Требования к компетенциям монтажника трубопроводов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4-го уровня ОРК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соединенных монтажных узлов трубопроводов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Систематический операционный (технологический) контроль, осуществляемый в процессе сборки и сварки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применяемое при контроле качества монтажных работ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выполненных работ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соответствие выполненных работ требованиям нормативно-технической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государственных стандартов и нормативно-технических документов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78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«Монтаж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 трубопроводов»</w:t>
      </w:r>
    </w:p>
    <w:bookmarkEnd w:id="434"/>
    <w:bookmarkStart w:name="z78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Техник-механик</w:t>
      </w:r>
    </w:p>
    <w:bookmarkEnd w:id="435"/>
    <w:bookmarkStart w:name="z78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«Техник-механик»,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 «Техник по эксплуатации нефтепроводов»,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 «Механик»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технологического оборудования и трубопроводов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Техник-механик, механик, техник по эксплуатации нефтепроводов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8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 без требования к стажу работы,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79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(трудовых функций профессии) 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строительно-монтажных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проверка качества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мероприятий по совершенствованию технологии монтажных работ</w:t>
            </w:r>
          </w:p>
        </w:tc>
      </w:tr>
    </w:tbl>
    <w:bookmarkStart w:name="z79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3903"/>
        <w:gridCol w:w="3763"/>
        <w:gridCol w:w="4462"/>
      </w:tblGrid>
      <w:tr>
        <w:trPr>
          <w:trHeight w:val="39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Трубопроводы, оборудования 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подъемные устройства, СИЗ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Составление плана строительно-монтажных работ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документация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подъемные устройства, СИЗ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Организация работы по укладке трубопроводов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Трубопроводы, оборудования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карта. План ликвидации аварий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Ведение строительно-монтажных работ на трубопроводах. Ликвидация аварий</w:t>
            </w:r>
          </w:p>
        </w:tc>
      </w:tr>
      <w:tr>
        <w:trPr>
          <w:trHeight w:val="375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Трубопроводы, оборудования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производства работ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за качеством монтажных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Трубопроводы, оборудования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монтажных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Трубопроводы, оборудования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технологическая документация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технической и технологической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Изучение современных технологии монтажных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Трубопроводы, оборудования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карта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разработке мероприятий по совершенствованию технологию монтажных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Трубопроводы, оборудования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79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техника–механика 4-го уровня ОРК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506"/>
        <w:gridCol w:w="3238"/>
        <w:gridCol w:w="4789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составлении плана строительно-монтажных работ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проектной и технической документацией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плану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работы по укладке трубопроводов. Ликвидация аварий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Прокладка, строповка и расстроповка трубопроводов, деталей трубопроводов, коллекторов, каналов, камер и колодцев при помощи трубоукладчиков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ликвидации аварий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строительно-монтажных работ на трубопроводах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сварочных, изоляционных и монтажных работ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оборудования, конструкций, машин и механизмов.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за качеством монтажных работ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качества выполняемых работ требованиям проекта и нормативно-технической документации.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технологических операций, подлежащих контролю в процессе выполнения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монтажных работ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оптимального способа испытания трубопроводов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способы испытания трубопроводов, сосудов и узлов переключения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 технологической и технической документации</w:t>
            </w:r>
          </w:p>
        </w:tc>
      </w:tr>
    </w:tbl>
    <w:bookmarkStart w:name="z79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техника–механика 5-го уровня ОРК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изучение современных технологии монтажных работ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техники и технологии монтажных работ трубопроводов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 отечественные и зарубежные опыты в области техники и технологии 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за разработку мероприятий по совершенствованию технологию монтажных работ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научно-технической документацией и технической литературой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механизации, материалы, оборудования и детали, применяемые при производстве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коллектива в соответствии с технологическими регламентами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планирования, проектирования и финансирования монтажных работ</w:t>
            </w:r>
          </w:p>
        </w:tc>
      </w:tr>
    </w:tbl>
    <w:bookmarkStart w:name="z79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2014 года № 70</w:t>
      </w:r>
    </w:p>
    <w:bookmarkEnd w:id="442"/>
    <w:bookmarkStart w:name="z795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«Транспортировка</w:t>
      </w:r>
      <w:r>
        <w:br/>
      </w:r>
      <w:r>
        <w:rPr>
          <w:rFonts w:ascii="Times New Roman"/>
          <w:b/>
          <w:i w:val="false"/>
          <w:color w:val="000000"/>
        </w:rPr>
        <w:t>
и хранение нефти и газа»</w:t>
      </w:r>
    </w:p>
    <w:bookmarkEnd w:id="443"/>
    <w:bookmarkStart w:name="z79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44"/>
    <w:bookmarkStart w:name="z79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445"/>
    <w:bookmarkStart w:name="z81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446"/>
    <w:bookmarkStart w:name="z81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транспортировка и хранение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транспорту и хранению нефти и газа. Профессиональный стандарт устанавливает в области профессиональной деятельности «Транспортировка и хранение нефти и газа»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слесарь-ремонтник, техник-технолог.</w:t>
      </w:r>
    </w:p>
    <w:bookmarkEnd w:id="447"/>
    <w:bookmarkStart w:name="z81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448"/>
    <w:bookmarkStart w:name="z81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Слесарь-ремонтник</w:t>
      </w:r>
    </w:p>
    <w:bookmarkEnd w:id="449"/>
    <w:bookmarkStart w:name="z81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слесарь-ремонтник, слесарь по ремонту установок, электрослесарь по ремонту оборудования нефтебаз.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«Слесарь-ремонтник»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 и ремонт оборудования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слесаря-ремонтника,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слесарем-ремонтником,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слесаря-ремонтника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450"/>
    <w:bookmarkStart w:name="z82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Техник-технолог</w:t>
      </w:r>
    </w:p>
    <w:bookmarkEnd w:id="451"/>
    <w:bookmarkStart w:name="z82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техник-технолог,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объектов транспорта и хранения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техника-технолога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52"/>
    <w:bookmarkStart w:name="z833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стандарта </w:t>
      </w:r>
    </w:p>
    <w:bookmarkEnd w:id="453"/>
    <w:bookmarkStart w:name="z83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профессионального стандарта. </w:t>
      </w:r>
    </w:p>
    <w:bookmarkEnd w:id="454"/>
    <w:bookmarkStart w:name="z836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837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8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 Дата _______________</w:t>
      </w:r>
    </w:p>
    <w:bookmarkStart w:name="z83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«Транспортировка и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  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485"/>
        <w:gridCol w:w="3624"/>
        <w:gridCol w:w="4182"/>
        <w:gridCol w:w="1813"/>
      </w:tblGrid>
      <w:tr>
        <w:trPr>
          <w:trHeight w:val="16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нефтепромыслового оборудования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установок;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 ремонту оборудования нефтебаз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осуществлению транспортировки и хранение нефти, газа и продуктов переработки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84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«Транспортировка и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   </w:t>
      </w:r>
    </w:p>
    <w:bookmarkEnd w:id="459"/>
    <w:bookmarkStart w:name="z84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Слесарь-ремонтник</w:t>
      </w:r>
    </w:p>
    <w:bookmarkEnd w:id="460"/>
    <w:bookmarkStart w:name="z84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39"/>
        <w:gridCol w:w="3485"/>
        <w:gridCol w:w="3485"/>
        <w:gridCol w:w="348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«Слесарь-ремонтник»,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«Слесарь по ремонту технологических установок»,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«Электрослесарь по ремонту оборудования нефтебаз»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2, раздел «Слесарные и слесарно-сборочные работы»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Слесарь–ремонтник (2-8 разряд)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технологических установок (2-6 разряд)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 по ремонту оборудования нефтебаз (3-6 разряд)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84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84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оборудования и трубопроводов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оборудования, трубопроводов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ремонтных работ</w:t>
            </w:r>
          </w:p>
        </w:tc>
      </w:tr>
    </w:tbl>
    <w:bookmarkStart w:name="z84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2957"/>
        <w:gridCol w:w="3239"/>
        <w:gridCol w:w="5915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паспорт, чертежи, схемы,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Определение и проверка состояния оборудования и трубопроводов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контрольно-измерительные приборы, СИЗ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Выявление степеней износа деталей и узлов оборудования и трубопроводов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Приспособления, инструменты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производства работ,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ремонту инструментов, оборудования и трубопроводов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Выполнение работ по поддержанию работоспособного и исправного состояния технологических трубопроводов и оборудования в процессе эксплуатации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Замена деталей и узлов технологического оборудования и трубопроводов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Проведение капитальных ремонтных работ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3.1) Проверка качества и устранение дефектов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3.2) Результаты ремонтных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трубопроводы,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84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5. Требования к компетенциям слесаря-ремонтника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2-го уровня ОРК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5914"/>
        <w:gridCol w:w="3379"/>
        <w:gridCol w:w="3099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определении и проверки состояния оборудования и трубопроводов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технической документации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паспорт, чертежи, схемы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выявлении степеней износа деталей и узлов оборудования и трубопроводов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степеней износа деталей и узлов оборудования и трубопроводов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используемых приборов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к ремонту инструментов и оборудования трубопроводов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дефектными ведомостями для ремонта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систем планово-предупредительных ремонтов</w:t>
            </w:r>
          </w:p>
        </w:tc>
      </w:tr>
    </w:tbl>
    <w:bookmarkStart w:name="z84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6. Требования к компетенциям слесаря-ремонтника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3-го уровня ОРК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647"/>
        <w:gridCol w:w="4365"/>
        <w:gridCol w:w="3099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выполнении работ по поддержанию работоспособного и исправного состояния технологических трубопроводов и оборудования в процессе эксплуатации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состояния оборудования и систем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мощности, технические характеристики, конструктивные особенности и режимы работы оборудования организации, правила его эксплуатации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проведении за замену деталей и узлов технологического оборудования и трубопроводов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 и сборка деталей оборудования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разборки и сборки оборудования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проведении капитальных ремонтных работ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наладка работы оборудования и трубопроводов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капитального ремонта</w:t>
            </w:r>
          </w:p>
        </w:tc>
      </w:tr>
    </w:tbl>
    <w:bookmarkStart w:name="z84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7. Требования к компетенциям слесаря-ремонтника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4-го уровня ОРК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647"/>
        <w:gridCol w:w="4365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и устранения дефектов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 отремонтированного оборудования и выполненных ремонтных работ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устранения обнаруженных дефектов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результаты ремонтных работ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качества ремонтных работ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системам качества в соответствии со стандартами.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и правила сдачи оборудования после ремонта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84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«Транспортировка и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газа»       </w:t>
      </w:r>
    </w:p>
    <w:bookmarkEnd w:id="468"/>
    <w:bookmarkStart w:name="z85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Техник-технолог</w:t>
      </w:r>
    </w:p>
    <w:bookmarkEnd w:id="469"/>
    <w:bookmarkStart w:name="z85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1. Связь с действующими нормативными документами: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 «Техник по подготовке и транспортировке нефти и газа»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5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85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исполнителей, осуществляющих транспортировку и хранение нефти, газа и продуктов переработки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технологического обслуживания объектов транспорта и хранения нефти и газа</w:t>
            </w:r>
          </w:p>
        </w:tc>
      </w:tr>
    </w:tbl>
    <w:bookmarkStart w:name="z85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(функциональная карта)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3903"/>
        <w:gridCol w:w="3763"/>
        <w:gridCol w:w="4462"/>
      </w:tblGrid>
      <w:tr>
        <w:trPr>
          <w:trHeight w:val="39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 приспособления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работы исполнителей, осуществляющих транспортировку и хранение нефти, газа и продуктов переработки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 приспособления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по обслуживанию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 приспособления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Регулирование режимов работы оборудования объектов транспорта и хранения нефти и газа</w:t>
            </w:r>
          </w:p>
        </w:tc>
      </w:tr>
      <w:tr>
        <w:trPr>
          <w:trHeight w:val="375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программы, СИЗ,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2.1) Контроль за соблюдением правил технической эксплуатации и обслуживания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программы, СИЗ,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пуско-наладочных работ. Сдача оборудования в эксплуатацию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технологическую и техническую документацию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документации, технические литературы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Разработка прогрессивных технологических процессов и оптимальных режимов производства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документация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определении показателей технического уровня проектируемых объектов техники и технологии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транспорта и хранения нефти и газа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85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5. Требования к компетенциям техника–технолога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4-го уровня ОРК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506"/>
        <w:gridCol w:w="3238"/>
        <w:gridCol w:w="4789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составлении плана строительно-монтажных работ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проектной и технической документацией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плану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работы по укладке трубопроводов. Ликвидация аварий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Прокладка, строповка и расстроповка трубопроводов, деталей трубопроводов, коллекторов, каналов, камер и колодцев при помощи трубоукладчиков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ликвидации аварий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ведении строительно-монтажных работ на трубопроводах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сварочных, изоляционных и монтажных работ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оборудования, конструкций, машин и механизмов.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за качеством монтажных работ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качества выполняемых работ требованиям проекта и нормативно-технической документации.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технологических операций, подлежащих контролю в процессе выполнения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монтажных работ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оптимального способа испытания трубопроводов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способы испытания трубопроводов, сосудов и узлов переключения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технологическую и техническую документацию </w:t>
            </w:r>
          </w:p>
        </w:tc>
      </w:tr>
    </w:tbl>
    <w:bookmarkStart w:name="z85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6. Требования к компетенциям техника–технолога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5-го уровня ОРК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изучение современных технологии монтажных работ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техники и технологии монтажных работ трубопроводов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 отечественные и зарубежные опыты в области техники и технологии 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за разработку мероприятий по совершенствованию технологию монтажных работ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научно-технической документацией и технической литературой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механизации, материалы, оборудования и детали, применяемые при производстве строительно-монтажных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коллектива в соответствии с технологическими регламентами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планирования, проектирования и финансирования монтажных работ</w:t>
            </w:r>
          </w:p>
        </w:tc>
      </w:tr>
    </w:tbl>
    <w:bookmarkStart w:name="z85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2014 года № 70</w:t>
      </w:r>
    </w:p>
    <w:bookmarkEnd w:id="476"/>
    <w:bookmarkStart w:name="z85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«Испытание скважин на нефть и газ»</w:t>
      </w:r>
    </w:p>
    <w:bookmarkEnd w:id="477"/>
    <w:bookmarkStart w:name="z859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78"/>
    <w:bookmarkStart w:name="z86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479"/>
    <w:bookmarkStart w:name="z875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480"/>
    <w:bookmarkStart w:name="z87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испытание скважин на нефть и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испытанию скважин. Профессиональный стандарт устанавливает в области профессиональной деятельности «Испытание скважин на нефть и газ»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оператор по опробованию (испытанию) скважин, каратажник и техник-технолог.</w:t>
      </w:r>
    </w:p>
    <w:bookmarkEnd w:id="481"/>
    <w:bookmarkStart w:name="z879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482"/>
    <w:bookmarkStart w:name="z88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Оператор по опробованию (испытанию) скважин</w:t>
      </w:r>
    </w:p>
    <w:bookmarkEnd w:id="483"/>
    <w:bookmarkStart w:name="z88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по опробованию (испытанию) скважин, слесарь по эксплуатации и ремонту подземных газопроводов, слесарь аварийно-восстановительных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«Оператор по опробованию (испытанию) скважин»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 работ по испытанию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оператора по опробованию (испытанию) скважин,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оператором по опробованию (испытанию) скважин,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оператора по опробованию (испытанию) скважин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484"/>
    <w:bookmarkStart w:name="z88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Каротажник</w:t>
      </w:r>
    </w:p>
    <w:bookmarkEnd w:id="485"/>
    <w:bookmarkStart w:name="z8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каротажник, машинист каротажной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«Каротажник»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обслуживание и ремонт магистрального нефтепродуктопровода.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каротажника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каротажником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каротажника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86"/>
    <w:bookmarkStart w:name="z896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Техник-технолог</w:t>
      </w:r>
    </w:p>
    <w:bookmarkEnd w:id="487"/>
    <w:bookmarkStart w:name="z8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Техник-технолог,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и проведение работ по испытанию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техником-технологом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488"/>
    <w:bookmarkStart w:name="z90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стандарта </w:t>
      </w:r>
    </w:p>
    <w:bookmarkEnd w:id="489"/>
    <w:bookmarkStart w:name="z9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490"/>
    <w:bookmarkStart w:name="z907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90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3549"/>
      </w:tblGrid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</w:t>
      </w:r>
    </w:p>
    <w:bookmarkStart w:name="z9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«Испытание скважин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нефть и газ»       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129"/>
        <w:gridCol w:w="4126"/>
        <w:gridCol w:w="4268"/>
        <w:gridCol w:w="1566"/>
      </w:tblGrid>
      <w:tr>
        <w:trPr>
          <w:trHeight w:val="16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13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испытанию скважин 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опробованию (испытанию) скважин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опробованию (испытанию) скважин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геофизических исследований на нефтегазоразведочных скважинах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Каротажник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Каротажник, машинист каротажной станции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испытанию скважин 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9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«Испытание скважин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нефть и газ»      </w:t>
      </w:r>
    </w:p>
    <w:bookmarkEnd w:id="495"/>
    <w:bookmarkStart w:name="z9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Оператор по опробованию (испытанию) скважин</w:t>
      </w:r>
    </w:p>
    <w:bookmarkEnd w:id="496"/>
    <w:bookmarkStart w:name="z9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«Оператор по опробованию (испытанию) скважин»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скважин на нефть и газ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опробованию (испытанию) скважин (4-5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9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(трудовых функций профессии)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скважину и инструментов, необходимых для работы с испытателем пластов на буровой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опробования (испытания) пластов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</w:t>
            </w:r>
          </w:p>
        </w:tc>
      </w:tr>
    </w:tbl>
    <w:bookmarkStart w:name="z9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(функциональная карта)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2957"/>
        <w:gridCol w:w="3379"/>
        <w:gridCol w:w="5775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Нагнетательная линия, пакер, устьевая головка, СИЗ, обсадная колонна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состояния нагнетательной линии, пакеров и герметичности отдельных участков колонны и пакеровки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Пробоотборник, манометр, испытатель пластов на трубах, бурильные трубы, СИЗ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Сборка комплекта испытательного инструмента, подбор бурильных труб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Бурильный инструмент, насосно-компрессорные трубы, буровое оборудование, противовыбросовые устройства, СИЗ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скважину и инструментов, необходимых для работы с испытателем пластов на буровой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 пласта, бурильные (насосно-компрессорные) трубы, СИЗ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процесса опробования (испытания) пластов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(насосно-компрессорные) трубы, испытатель пласта, СИЗ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Наблюдение за спуском и подъемом пластоиспытателя при прохождении интервалов посадок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(насосно-компрессорные) трубы, испытатель пласта, СИЗ, пробоотборник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Участие в ликвидации аварий с испытателями пластов и пробоотборниками.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инструменты и контрольно-измерительные приборы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Наблюдение за состоянием используемых оборудования, инструмента и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выполненных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нормативными документами</w:t>
            </w:r>
          </w:p>
        </w:tc>
      </w:tr>
    </w:tbl>
    <w:bookmarkStart w:name="z9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по опробованию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(испытанию) скважин 3-го уровня ОРК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632"/>
        <w:gridCol w:w="2816"/>
        <w:gridCol w:w="4085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состояния нагнетательной линии, пакеров и герметичности отдельных участков колонны и пакеровки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резьбовых соединений, взаимодействия частей и состояния сальниковых уплотнений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размер бурильных труб и насосно-компрессорных труб; виды резьб; типы и размеры пакеров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сборку комплекта испытательного инструмента, подбор бурильных труб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Комплектовка испытателя пластов на трубах, бурового оборудования и противовыбросового устройства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 испытателя пластов и пробоотборника, порядок их сборки и разборки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подготовку инструментов, необходимых для работы с испытателем пластов на буровой. Устранение неполадок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подготовке скважин к испытанию устранение причин неполадок, возникающих при работе испытателем пластов и пробоотборником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неполадок, возникающих при работе испытателем пластов и пробоотборником, способы их ликвидации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ведение процесса опробования (испытания) пластов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опробованию (испытанию) скважин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месторождения, технологический процесс бурения скважин на нефть, газ и другие полезные ископаемые; технология и методы проведения работ по опробованию (испытанию) скважин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наблюдение за спуском и подъемом пластоиспытателя при прохождении интервалов посадок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испытателей пластов на трубах для оценки насыщенности коллектора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Допускаемые величины растягивающих нагрузок для испытателей пластов; работы по подготовке скважин к испытанию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участие в ликвидации аварий с испытателями пластов и пробоотборниками.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проб пластового флюида с измерением давления на устье и на забое скважины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неполадок, возникающих при работе испытателем пластов и пробоотборником, способы их ликвидации; причины нефтегазо-водопроявлений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наблюдение за состоянием используемых оборудования, инструмента и контрольно-измерительных приборов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состоянием используемых оборудования, инструмента и контрольно-измерительных приборов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и принцип работы оборудования, инструмента и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качества выполненных работ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Отработка пласта на разных режимах для регистрации восстановления давления в пласте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испытаний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оформление технической документации в соответствии с нормативными документами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нормативными документами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порядок составления технической документации</w:t>
            </w:r>
          </w:p>
        </w:tc>
      </w:tr>
    </w:tbl>
    <w:bookmarkStart w:name="z9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«Испытание скважин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нефть и газ»      </w:t>
      </w:r>
    </w:p>
    <w:bookmarkEnd w:id="502"/>
    <w:bookmarkStart w:name="z9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Каротажник</w:t>
      </w:r>
    </w:p>
    <w:bookmarkEnd w:id="503"/>
    <w:bookmarkStart w:name="z9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4788"/>
        <w:gridCol w:w="5774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 «Каротажник»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скважин на нефть и газ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5, раздел «Геологоразведочные и топографо-геодезические работы»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Каротажник (4-8 разряд)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каротажной станции (4-7 разряд)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</w:tr>
    </w:tbl>
    <w:bookmarkStart w:name="z9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9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(трудовых функций профессии) 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(демонтаж) каротажного оборудования на буровой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процесса опробования (испытания) пластов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выполненных работ</w:t>
            </w:r>
          </w:p>
        </w:tc>
      </w:tr>
    </w:tbl>
    <w:bookmarkStart w:name="z9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(функциональная карта)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механизмы, приспособления, оборудования,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Погрузка, разгрузка и транспортировка (перенос) аппаратуры, оборудования, станций и подъемников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механизмы, приспособления, оборудования, инструменты,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Монтаж (демонтаж) каротажного оборудования на буровой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механизмы, приспособления, оборудования, инструменты,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Проверка исправности аппаратуры, оборудования и рабочих схем для каротажа, пневмообработки, перфорации и торпедирования в скважинах и для около скважинных и межскважинных исследований. Устранение неисправностей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 пласта, бурильные (насосно-компрессорные) трубы,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Выполнение работ по каротажу, перфорации и торпедированию буровых скважинах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(насосно-компрессорные) трубы, испытатель пласта,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2.2) Управление газокаротажной, самоходной каротажной и перфораторной станциями, каротажными подъемниками при проведении геофизических исследований и прострелочно-взрывных работ в скважинах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(насосно-компрессорные) трубы, испытатель пласта, СИЗ, пробоотборник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Выполнение ежесменного и участие в плановом техническом обслуживании и текущем ремонте станций, лаборатории, подъемников, лебедки, бензодвигателей и генераторов, смена электролита и зарядка аккумуляторов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инструменты и контрольно-измерительные приборы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и регулировка механических, гидравлических и электрических узлов установки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выполненных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нормативными документами</w:t>
            </w:r>
          </w:p>
        </w:tc>
      </w:tr>
    </w:tbl>
    <w:bookmarkStart w:name="z9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5. Требования к компетенциям каратажника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3-го уровня ОРК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083"/>
        <w:gridCol w:w="4365"/>
        <w:gridCol w:w="4085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погрузку, разгрузку и транспортировку (перенос) аппаратуры, оборудования, станций и подъемников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станций и подъемников к транспортировке и работе. Выбор, подготовка площадки, а также установка лаборатории, генераторной группы и подъемника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транспортировки и хранения оборудования, аппаратуры, каротажно-перфораторного оборудования и специальных веществ, основные правила и порядок проведения электромонтажных работ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монтаж (демонтаж) каротажного оборудования на буровой.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подъемника, лабораторий и блок-баланса на скважине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и демонтажа оборудования, аппаратуры и торпед, используемых при каротаже, перфорации, торпедировании и геофизических исследованиях в скважинах, основы электротехники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проверку исправности аппаратуры, оборудования и рабочих схем для каротажа, пневмообработки, перфорации и торпедирования в скважинах и для околоскважинных и межскважинных исследований. Устранение неисправностей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технического обслуживания аппаратуры, оборудования и рабочих схем для каротажа, пневмообработки, перфорации и торпедирования в скважинах и для околоскважинных и межскважинных исследований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технического обслуживания аппаратуры, оборудования и рабочих схем для каротажа, пневмообработки, перфорации и торпедирования в скважинах и для околоскважинных и межскважинных исследований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работ по каротажу, перфорации и торпедированию буровых скважинах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Спуск в скважину и присоединение скважинных приборов, стреляющих аппаратов и торпед.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проведения геофизических исследований в скважинах, схемы, устройство и принцип действия каротажно-перфораторной аппаратуры и оборудования и правила их эксплуатации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управление газокаротажной, самоходной каротажной и перфораторной станциями, каротажными подъемниками при проведении геофизических исследований и прострелочно-взрывных работ в скважинах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геофизических исследований в скважинах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 скважин, порядок проведения геофизических исследований в скважинах, правила спуска и подъема аппаратов, правила транспортировки каротажно-перфораторного оборудования и аппаратуры, их устройство и правила эксплуатации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ежесменного и участие в плановом техническом обслуживании и текущем ремонте станций, лабораторий, подъемников, лебедки, бензодвигателей и генераторов, смена электролита и зарядка аккумуляторов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Ежесменное и плановое техническое обслуживание и текущий ремонт оборудования газокаротажных, перфораторных и каротажных станций, типы и технические характеристики оборудования, аппаратуры, генератора и станций, марки кабелей и проводов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проведения ежесменного и планового технического обслуживания и текущего ремонта оборудования газокаротажных, перфораторных и каротажных станций, типы и технические характеристики оборудования, аппаратуры, генератора и станций, марки кабелей и проводов</w:t>
            </w:r>
          </w:p>
        </w:tc>
      </w:tr>
    </w:tbl>
    <w:bookmarkStart w:name="z9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6. Требования к компетенциям каратажника 4-го уровня ОРК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5264"/>
        <w:gridCol w:w="3414"/>
        <w:gridCol w:w="3842"/>
      </w:tblGrid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и регулировку механических, гидравлических и электрических узлов установки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состоянием используемых оборудования, инструмента и механических, гидравлических и электрических узлов установки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и принцип работы механических, гидравлических и электрических узлов установки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выполненных работ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фактических данных к проектным данным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 к производству геофизических работ</w:t>
            </w:r>
          </w:p>
        </w:tc>
      </w:tr>
      <w:tr>
        <w:trPr>
          <w:trHeight w:val="37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нормативными документами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 порядок составления технической документации</w:t>
            </w:r>
          </w:p>
        </w:tc>
      </w:tr>
    </w:tbl>
    <w:bookmarkStart w:name="z9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«Испытание скважин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нефть и газ»     </w:t>
      </w:r>
    </w:p>
    <w:bookmarkEnd w:id="510"/>
    <w:bookmarkStart w:name="z9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Техник-технолог</w:t>
      </w:r>
    </w:p>
    <w:bookmarkEnd w:id="511"/>
    <w:bookmarkStart w:name="z9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скважин на нефть и газ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9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(трудовых функций профессии) 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технологической операцией по испытанию скважины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 технологический контроль в процессе испытания и отбор проб пластового флюида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совершенствовании испытателя пласта и реконструкции производства</w:t>
            </w:r>
          </w:p>
        </w:tc>
      </w:tr>
    </w:tbl>
    <w:bookmarkStart w:name="z9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(функциональная карта)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520"/>
        <w:gridCol w:w="3520"/>
        <w:gridCol w:w="5212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телеконтроля, контрольно-измерительные приборы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Управление технологической операцией по испытанию скважины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трубы, бурильный инструмент, долота, промывочная жидкость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Корректировка режима испытания в процессе выполнения технологических операций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Освоение скважины (перфорация скважины, вызов притока нефти и газа)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телеконтроля, контрольно-измерительные приборы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Производственный и технологический контроль в процессе испытания и отбор проб пластового флюида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телеконтроля, контрольно-измерительные приборы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Оперативная оценка качества технологических операций по испытанию объекта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Участие в изучении современных наиболее рациональных систем испытания пластов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совершенствовании испытателя пласта и реконструкции производства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организации производственных работ персонала подразделения</w:t>
            </w:r>
          </w:p>
        </w:tc>
      </w:tr>
    </w:tbl>
    <w:bookmarkStart w:name="z9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5. Требования к компетенциям техника–технолога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4-го уровня ОРК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3239"/>
        <w:gridCol w:w="4084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управлении технологической операцией по испытанию скважины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испытателей пластов на трубах для оценки насыщенности коллектора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проведения работ по опробованию (испытанию) скважин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управлении режима испытания в процессе выполнения технологических операций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полным технологическим циклом испытания скважины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технологических процессов и операций, качества используемых материалов и технических средств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освоении скважины (перфорация скважины, вызов притока нефти и газа)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перфоратора и испытателя пластов для вскрытия пласта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вторичного вскрытия пласта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производственный и технологический контроль в процессе испытания и отбор проб пластового флюида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контрольно-измерительных приборов и системы автоматики для контроля процесса испытания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контрольно-измерительных приборов, системы автоматики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оперативной оценке качества технологических операций по испытанию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фактических размеров скважины проектным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Фактические и проектные показатели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по результатам испытания скважин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технологической и технической документацию </w:t>
            </w:r>
          </w:p>
        </w:tc>
      </w:tr>
    </w:tbl>
    <w:bookmarkStart w:name="z9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6. Требования к компетенциям техника–технолога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5-го уровня ОРК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изучении современных наиболее рациональных систем испытания пластов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и анализ передовой отечественный и зарубежный опыт процесса испытания скважин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Передовые отечественные и зарубежные опыты в области техники и технологии испытания скважин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в совершенствовании испытателя пласта и реконструкции производства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научно-технической документацией и технической литературой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Буровая установка, инструменты и материалы для технологического процесса бурения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работы производства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9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518"/>
    <w:bookmarkStart w:name="z935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«Техническое обслуживание и ремонт оборудования нефтяных и газовых промыслов»</w:t>
      </w:r>
    </w:p>
    <w:bookmarkEnd w:id="519"/>
    <w:bookmarkStart w:name="z93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20"/>
    <w:bookmarkStart w:name="z9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521"/>
    <w:bookmarkStart w:name="z952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522"/>
    <w:bookmarkStart w:name="z95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техническое обслуживание и ремонт оборудования нефтяных и газовых промыслов.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монтажу трубопроводов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«Техническое обслуживание и ремонт оборудования нефтяных и газовых промыслов»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слесарь-ремонтник нефтепромыслового оборудования, техник-механик.</w:t>
      </w:r>
    </w:p>
    <w:bookmarkEnd w:id="523"/>
    <w:bookmarkStart w:name="z95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524"/>
    <w:bookmarkStart w:name="z957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Слесарь-ремонтник нефтепромыслового оборудования</w:t>
      </w:r>
    </w:p>
    <w:bookmarkEnd w:id="525"/>
    <w:bookmarkStart w:name="z95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cлесарь-ремонтник, слесарь аварийно-восстановительных работ, слесарь-ремонтник нефтепромыслового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«Слесарь-ремонтник нефтепромыслового оборудования»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 и ремонт нефтепромыслового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слесаря-ремонтника нефтепромыслового оборудования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слесарем-ремонтником нефтепромыслового оборудования,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слесаря-ремонтника нефтепромыслового оборудования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526"/>
    <w:bookmarkStart w:name="z965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Техник-механик</w:t>
      </w:r>
    </w:p>
    <w:bookmarkEnd w:id="527"/>
    <w:bookmarkStart w:name="z96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техник-механик, техник,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«Техник-механик»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по технологическому обслуживанию и ремонту технологического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техника-механика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техником-механиком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техника-механика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528"/>
    <w:bookmarkStart w:name="z973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bookmarkEnd w:id="529"/>
    <w:bookmarkStart w:name="z97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настоящего профессионального стандарта. </w:t>
      </w:r>
    </w:p>
    <w:bookmarkEnd w:id="530"/>
    <w:bookmarkStart w:name="z976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977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3549"/>
      </w:tblGrid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8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 Дата _________________</w:t>
      </w:r>
    </w:p>
    <w:bookmarkStart w:name="z97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нефтяных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промыслов»     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802"/>
        <w:gridCol w:w="3802"/>
        <w:gridCol w:w="3661"/>
        <w:gridCol w:w="1831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нефтепромыслового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 нефтепромыслового оборудования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технологическому обслуживанию и ремонту технологического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Техник-механик, техник, механик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98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нефтяных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промыслов»     </w:t>
      </w:r>
    </w:p>
    <w:bookmarkEnd w:id="535"/>
    <w:bookmarkStart w:name="z98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Слесарь-ремонтник нефтепромыслового оборудования</w:t>
      </w:r>
    </w:p>
    <w:bookmarkEnd w:id="536"/>
    <w:bookmarkStart w:name="z98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571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«Слесарь-ремонтник»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нефтяных и газовых промыслов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02, раздел «Слесарные и слесарно-сборочные работы», Выпуск 63, раздел «Газовое хозяйство городов, поселков и населенных пунктов»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 (2-8 разряд)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аварийно-восстановительных работ (АВР) (2-6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</w:tr>
    </w:tbl>
    <w:bookmarkStart w:name="z98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98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(трудовых функций профессии) 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оборудования нефтяных и газовых промыслов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ремонтных работ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ремонтных работ</w:t>
            </w:r>
          </w:p>
        </w:tc>
      </w:tr>
    </w:tbl>
    <w:bookmarkStart w:name="z98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661"/>
        <w:gridCol w:w="4084"/>
        <w:gridCol w:w="4507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паспорт, чертеж, схемы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состояния оборудования нефтяных и газовых промыслов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контрольно-измерительные приборы, приспособления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Определение степеней износа деталей и узлов нефтегазопромыслового оборудования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оборудования, техническая документация на ремонт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ремонту оборудования, инструментов и приспособления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Приспособления, инструменты, приборы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Выполнение работ по поддержанию работоспособного и исправного состояния оборудования в процессе эксплуатации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Приспособления, инструменты, приборы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2-2) Проведение ремонтных работ деталей и узлов нефтегазопромыслового оборудования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Приспособления, инструменты, приборы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Выполнение аварийно-ремонтных работ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Контроль качества ремонтных работ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Испытание отремонтированного нефтегазопромыслового оборудования. Устранение дефектов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98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5. Требования к компетенциям слесаря-ремонтника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нефтепромыслового оборудования 2-го уровня ОРК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5914"/>
        <w:gridCol w:w="3379"/>
        <w:gridCol w:w="3099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состояния оборудования нефтяных и газовых промыслов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работоспособного состояния нефтегазопромыслового оборудования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машин и оборудования нефтяных и газовых промыслов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определении степеней износа деталей и узлов нефтегазопромыслового оборудования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технического состояния машин и оборудования, техническое прогнозирование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процессов эксплуатации оборудования, критерии и показатели эксплуатационной надежности; техническое состояние машин и оборудования при эксплуатации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к ремонту оборудования, инструментов и приспособления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дефектными ведомостями на ремонт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оборудования, техническая документация на ремонт</w:t>
            </w:r>
          </w:p>
        </w:tc>
      </w:tr>
    </w:tbl>
    <w:bookmarkStart w:name="z98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6. Требования к компетенциям слесаря-ремонтника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нефтепромыслового оборудования 3-го уровня ОРК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647"/>
        <w:gridCol w:w="4365"/>
        <w:gridCol w:w="3099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выполнении работ по поддержанию работоспособного и исправного состояния оборудования в процессе эксплуатации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работоспособного состояния оборудования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назначение, взаимодействие типовых сборочных единиц, узлов, механизмов ремонтируемого оборудования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проведении ремонтных работодателей и узлов оборудования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работы машин и оборудования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регулировки и наладки оборудования, приемы их выполнения. 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выполнении аварийно-ремонтных работ оборудования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для устранения аварий в кротчайшие сроки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восстановительных работ</w:t>
            </w:r>
          </w:p>
        </w:tc>
      </w:tr>
    </w:tbl>
    <w:bookmarkStart w:name="z98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7. Требования к компетенциям слесаря-ремонтника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нефтепромыслового оборудования 4-го уровня ОРК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4600"/>
        <w:gridCol w:w="4042"/>
        <w:gridCol w:w="3765"/>
      </w:tblGrid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ремонтных работ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качества деталей и узлов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и средства контроля выполненной работы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испытании отремонтированного оборудования и устранение дефектов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 отремонтированного оборудования и выполненных ремонтных работ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Приемы устранения обнаруженных дефектов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98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«Техническое обслуживание и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 нефтяных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промыслов»     </w:t>
      </w:r>
    </w:p>
    <w:bookmarkEnd w:id="544"/>
    <w:bookmarkStart w:name="z99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Техник-механик</w:t>
      </w:r>
    </w:p>
    <w:bookmarkEnd w:id="545"/>
    <w:bookmarkStart w:name="z99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«Техник-механик», «Техник», «Механик»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нефтяных и газовых промыслов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Техник-механик, техник, механик.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9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114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2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99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техническому обслуживанию и ремонту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правил технической эксплуатации и обслуживания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рационализаторских предложений и изобретений, касающихся ремонта и модернизации оборудования</w:t>
            </w:r>
          </w:p>
        </w:tc>
      </w:tr>
    </w:tbl>
    <w:bookmarkStart w:name="z99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802"/>
        <w:gridCol w:w="4224"/>
        <w:gridCol w:w="4085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Механизмы, инструменты, специальные техники, СИЗ, приспособления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Разработка планов (графиков) технического обслуживания и ремонтов нефтегазопромыслового оборудования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Механизмы, инструменты, специальные техники, СИЗ, приспособления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по техническому обслуживанию нефтегазопромыслового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Механизмы, инструменты, специальные техники, СИЗ, приспособления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Организация работ по текущему и плановому ремонту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Контроль за соблюдением правил технической эксплуатации и обслуживания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пуско-наладочных работ. Сдача нефтегазопромыслового оборудования в эксплуатацию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технологическую и техническую документацию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Разработка рационализаторских предложений и изобретений, касающихся ремонта и модернизации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документация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 внедрении прогрессивных методов ремонта и восстановления узлов и деталей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Планирование и организация производственных работ персонала подразделения</w:t>
            </w:r>
          </w:p>
        </w:tc>
      </w:tr>
    </w:tbl>
    <w:bookmarkStart w:name="z99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5. Требования к компетенциям техника–механика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4-го уровня ОРК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5121"/>
        <w:gridCol w:w="3983"/>
        <w:gridCol w:w="3558"/>
      </w:tblGrid>
      <w:tr>
        <w:trPr>
          <w:trHeight w:val="31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разработку планов (графиков) технического обслуживания и ремонтов нефтегазопромыслового оборудования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работ по техническому обслуживанию и ремонту оборудования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порядок и методы планирования ремонтных работ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техническому обслуживанию нефтегазопромыслового оборудования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технологического процесса монтажа, технического обслуживания и ремонта оборудования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конструктивные особенности, назначение, режимы работы и правила эксплуатации оборудования предприятия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текущему и капитальному ремонту нефтегазопромыслового оборудования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над проведением ремонтных работ нефтегазопромыслового оборудования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операции по текущему и капитальному ремонту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за соблюдением правил технической эксплуатации и обслуживания нефтегазопромыслового оборудования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надзор за состоянием, содержанием и ремонтом нефтегазопромыслового оборудования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эксплуатации; основные положения рациональной эксплуатации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пуско-наладочных работ. Сдача нефтегазопромыслового оборудования в эксплуатацию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Испытание, регулировка и приемка нефтегазопромыслового оборудования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на испытание, регулировку и приемку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технологическую и техническую документацию в соответствии с действующими нормативными документами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технологическую и техническую документацию </w:t>
            </w:r>
          </w:p>
        </w:tc>
      </w:tr>
    </w:tbl>
    <w:bookmarkStart w:name="z99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6. Требования к компетенциям техника–механика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5-го уровня ОРК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3763"/>
        <w:gridCol w:w="5018"/>
        <w:gridCol w:w="3765"/>
      </w:tblGrid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разработку рационализаторских предложений и изобретений, касающихся ремонта и модернизации оборудования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справочную и специальную литературу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работы; терминологию, применяемую в специальной и справочной литературе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по внедрению прогрессивных методов ремонта и восстановления узлов и деталей оборудования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систему технического обслуживания и ремонта нефтегазопромыслового оборудования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системы ремонтного и технического обслуживания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технического обслуживания и ремонтов нефтегазопромыслового оборудования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99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  </w:t>
      </w:r>
    </w:p>
    <w:bookmarkEnd w:id="552"/>
    <w:bookmarkStart w:name="z998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«Техническое обслуживание и ремонт</w:t>
      </w:r>
      <w:r>
        <w:br/>
      </w:r>
      <w:r>
        <w:rPr>
          <w:rFonts w:ascii="Times New Roman"/>
          <w:b/>
          <w:i w:val="false"/>
          <w:color w:val="000000"/>
        </w:rPr>
        <w:t>
оборудования предприятий нефтеперерабатывающей и химической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промышленности»</w:t>
      </w:r>
    </w:p>
    <w:bookmarkEnd w:id="553"/>
    <w:bookmarkStart w:name="z999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4"/>
    <w:bookmarkStart w:name="z100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555"/>
    <w:bookmarkStart w:name="z1015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56"/>
    <w:bookmarkStart w:name="z101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техническое обслуживание и ремонт оборудования предприятий нефтеперерабатывающей и химической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работ по техническому обслуживанию и ремонту оборудования предприятий нефтеперерабатывающей и химической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«Техническое обслуживание и ремонт оборудования предприятий нефтеперерабатывающей и химической промышленности»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слесарь по ремонту технологических установок и техник-механик.</w:t>
      </w:r>
    </w:p>
    <w:bookmarkEnd w:id="557"/>
    <w:bookmarkStart w:name="z1019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558"/>
    <w:bookmarkStart w:name="z1020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Слесарь по ремонту технологических установок</w:t>
      </w:r>
    </w:p>
    <w:bookmarkEnd w:id="559"/>
    <w:bookmarkStart w:name="z102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cлесарь-ремонтник, слесарь аварийно-восстановительных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«Слесарь по ремонту технологических установок»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 и ремонт оборудования предприятий нефтеперерабатывающей и химической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слесаря по ремонту технологических установок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слесарем по ремонту технологических установок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слесаря по ремонту технологических установок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560"/>
    <w:bookmarkStart w:name="z102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Техник-механик</w:t>
      </w:r>
    </w:p>
    <w:bookmarkEnd w:id="561"/>
    <w:bookmarkStart w:name="z102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техник-механик, техник, механик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«Техник-механик»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по обслуживанию и ремонту оборудования предприятий нефтеперерабатывающей и химической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техника-механика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техником-механиком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техника-механика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562"/>
    <w:bookmarkStart w:name="z1036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стандарта</w:t>
      </w:r>
    </w:p>
    <w:bookmarkEnd w:id="563"/>
    <w:bookmarkStart w:name="z103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настоящего профессионального стандарта.</w:t>
      </w:r>
    </w:p>
    <w:bookmarkEnd w:id="564"/>
    <w:bookmarkStart w:name="z1039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1040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1"/>
        <w:gridCol w:w="3549"/>
      </w:tblGrid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индустрии и новых технологий Республики Казахстан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1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 Дата _________________</w:t>
      </w:r>
    </w:p>
    <w:bookmarkStart w:name="z104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 и ремонт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предприятий нефтеперерабатывающей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химической промышленности»      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129"/>
        <w:gridCol w:w="3699"/>
        <w:gridCol w:w="3841"/>
        <w:gridCol w:w="2420"/>
      </w:tblGrid>
      <w:tr>
        <w:trPr>
          <w:trHeight w:val="16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предприятий нефтеперерабатывающей и химической промышленности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технологических установок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Слесарь-ремонтник, слесарь аварийно-восстановительных работ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обслуживанию и ремонту оборудования предприятий нефтеперерабатывающей и химической промышленности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Техник-механик, техник, механик.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104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 и ремонт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предприятий нефтеперерабатывающей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химической промышленности»      </w:t>
      </w:r>
    </w:p>
    <w:bookmarkEnd w:id="569"/>
    <w:bookmarkStart w:name="z104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Слесарь по ремонту технологических установок</w:t>
      </w:r>
    </w:p>
    <w:bookmarkEnd w:id="570"/>
    <w:bookmarkStart w:name="z104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документами: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 «Слесарь по ремонту технологических установок»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предприятий нефтеперерабатывающей и химической промышленности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34, раздел «Переработка нефти, нефтепродуктов, газа, сланцев, угля и обслуживания магистральных трубопроводов»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технологических установок (2-6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04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104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(трудовых функций профессии)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Регулярный наружный осмотр и проверка технического состояния оборудования, машин, аппаратов, насосов и компрессоров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ремонтных работ. Устранение дефектов</w:t>
            </w:r>
          </w:p>
        </w:tc>
      </w:tr>
    </w:tbl>
    <w:bookmarkStart w:name="z104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(функциональная карта)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661"/>
        <w:gridCol w:w="4084"/>
        <w:gridCol w:w="4507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оборудования, чертежи, схемы,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Регулярный наружный осмотр и проверка технического состояния оборудования, машин, аппаратов, насосов и компрессоров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контрольно-измерительные приборы, СИЗ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Определение дефектов во время эксплуатации оборудования и при проверке в процессе ремонта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плана капитального ремонта, паспорт оборудования,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ремонту оборудования, инструментов и приспособления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оборудования, приспособления,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Осуществление текущего ремонта оборудования, машин, аппаратов, насосов и компрессоров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оборудования, приспособления,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Выполнение капитального ремонта оборудования, машин, аппаратов, насосов и компрессоров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Регулирование и наладка оборудования, машин, аппаратов, насосов и компрессоров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Испытание, регулировка и сдача оборудования после ремонта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Результаты ремонтных работ. Устранение дефектов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машин, аппаратов, насосов и компрессоров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04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5. Требования к компетенциям слесаря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технологических установок 2-го уровня ОРК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773"/>
        <w:gridCol w:w="3802"/>
        <w:gridCol w:w="2958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регулярный наружный осмотр и проверка технического состояния оборудования, машин, аппаратов, насосов и компрессоров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Ежесменное техническое обслуживание каждого вида оборудования, машин, аппаратов, насосов и компрессоров, входящего в технологическую систему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оборудования, назначение, производительность и методы проверки технического состояния оборудования, машин, аппаратов, насосов и компрессоров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определение дефектов во время эксплуатации оборудования и при проверке в процессе ремонта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дефектов деталей и узлов оборудования Повреждение деталей в процессе эксплуатации и борьба с ними. Разборка и сборка узлов и механизмов оборудования, агрегатов и машин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взаимодействие основных узлов и механизмов; технологическая последовательность разборки, и сборки оборудования, агрегатов и машин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к ремонту оборудования, инструментов и приспособлении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дефектными ведомостями для ремонта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ремонтируемого оборудования, агрегатов и машин; способы устранения дефектов в процессе ремонта, сборки и испытания оборудования, агрегатов и машин</w:t>
            </w:r>
          </w:p>
        </w:tc>
      </w:tr>
    </w:tbl>
    <w:bookmarkStart w:name="z105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6. Требования к компетенциям слесаря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технологических установок 3-го уровня ОРК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647"/>
        <w:gridCol w:w="4365"/>
        <w:gridCol w:w="3099"/>
      </w:tblGrid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осуществлении текущего ремонта оборудования, машин, аппаратов, насосов и компрессоров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Планово-предупредительный ремонт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ремонта, сборки и монтажа оборудования, машин, аппаратов, насосов и компрессоров; система допусков и посадок, квалитетов и параметров шероховатости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выполнении капитального ремонта оборудования, машин, аппаратов, насосов и компрессоров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или восстановление всех изношенных деталей и узлов оборудования, машин, аппаратов, насосов и компрессоров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на капитальный ремонт основных объектов, системы технического обслуживания и ремонта оборудования, машин, аппаратов, насосов и компрессоров</w:t>
            </w:r>
          </w:p>
        </w:tc>
      </w:tr>
      <w:tr>
        <w:trPr>
          <w:trHeight w:val="31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регулирование и наладку сложного оборудования, машин, аппаратов, насосов и компрессоров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режимных параметров установки оборудования, машин, аппаратов, насосов и компрессоров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Конструктивные особенности ремонтируемого оборудования, машин, аппаратов, насосов и компрессоров; технические условия на ремонт, сборку, испытание и регулирование и на правильность установки оборудования, машин, аппаратов, насосов и компрессоров</w:t>
            </w:r>
          </w:p>
        </w:tc>
      </w:tr>
    </w:tbl>
    <w:bookmarkStart w:name="z105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7. Требования к компетенциям слесаря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технологических установок 4-го уровня ОРК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351"/>
        <w:gridCol w:w="2675"/>
        <w:gridCol w:w="4507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испытание, регулировка и сдача оборудования после ремонта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отказов оборудования при эксплуатации с выполнением комплекса работ по ремонту и наладке механической, гидравлической и пневматической систем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диагностики, ремонта, сборки и монтажа, проверки на точность и испытания отремонтированного оборудования; допустимые нагрузки на работающие детали, узлы, механизмы оборудования и профилактические меры по предупреждению неисправностей</w:t>
            </w:r>
          </w:p>
        </w:tc>
      </w:tr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результаты ремонтных работ. Устранение дефектов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дефектов во время эксплуатации оборудования и при проверке в процессе ремонта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точность и испытания отремонтированного оборудования; 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</w:t>
            </w:r>
          </w:p>
        </w:tc>
      </w:tr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техническую документацию с действующими нормативными документами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техническую документацию </w:t>
            </w:r>
          </w:p>
        </w:tc>
      </w:tr>
    </w:tbl>
    <w:bookmarkStart w:name="z105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«Техническое обслуживание и ремонт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предприятий нефтеперерабатывающей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химической промышленности»      </w:t>
      </w:r>
    </w:p>
    <w:bookmarkEnd w:id="578"/>
    <w:bookmarkStart w:name="z105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Техник-механик</w:t>
      </w:r>
    </w:p>
    <w:bookmarkEnd w:id="579"/>
    <w:bookmarkStart w:name="z105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«Техник-механик»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предприятий нефтеперерабатывающей и химической промышленности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ЕТКС, 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5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нефтяной промышленности. Научно-исследовательские институты нефтегазового профиля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производственный шум, вибрация, работа на высоте, пониженная температура,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2 уровне 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</w:t>
            </w:r>
          </w:p>
        </w:tc>
      </w:tr>
    </w:tbl>
    <w:bookmarkStart w:name="z105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техническому обслуживанию и ремонту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правил технической эксплуатации и обслуживания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рационализаторских предложений и изобретений, касающихся ремонта и модернизации оборудования</w:t>
            </w:r>
          </w:p>
        </w:tc>
      </w:tr>
    </w:tbl>
    <w:bookmarkStart w:name="z105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(функциональная карта)</w:t>
      </w:r>
    </w:p>
    <w:bookmarkEnd w:id="5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802"/>
        <w:gridCol w:w="4224"/>
        <w:gridCol w:w="4085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Разработка планов (графиков) технического обслуживания и ремонтов оборудования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оборудования, приспособления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по техническому обслуживанию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СИЗ, оборудования, приспособления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Организация работ по текущему и капитальному ремонту оборудования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Контроль за соблюдением правил технической эксплуатации и обслуживания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пуско-наладочных работ. Сдача оборудования в эксплуатацию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Разработка рационализаторских предложений и изобретений, касающихся ремонта и модернизации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документация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Участие во внедрении прогрессивных методов ремонта и восстановления узлов и деталей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оборудование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персонала подразделения</w:t>
            </w:r>
          </w:p>
        </w:tc>
      </w:tr>
    </w:tbl>
    <w:bookmarkStart w:name="z105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техника–механика 4-го уровня ОРК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4928"/>
        <w:gridCol w:w="4225"/>
        <w:gridCol w:w="3521"/>
      </w:tblGrid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разработке планов (графиков) технического обслуживания и ремонтов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работ по техническому обслуживанию и ремонту оборудования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порядок и методы планирования ремонтных работ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техническому обслуживанию технологического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оборудования в соответствии с действующими инструкциями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и другие материалы по техническому обслуживанию и ремонту технологического 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по текущему и плановому ремонту технологического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 согласно утвержденному графику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конструктивные особенности, назначение, принципы работы и правила эксплуатации используемого 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соблюдением правил технической эксплуатации и обслуживания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надзор за состоянием, содержанием и ремонтом оборудования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технической эксплуатации и обслуживания 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пуско-наладочных работ и сдачу оборудования в эксплуатацию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отремонтированного оборудования после соответствующих предпусковых испытаний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характеристики, конструктивные особенности, назначение, принципы работы и правила эксплуатации используемого 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технологической и технической документации </w:t>
            </w:r>
          </w:p>
        </w:tc>
      </w:tr>
    </w:tbl>
    <w:bookmarkStart w:name="z105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техника–механика 5-го уровня ОРК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647"/>
        <w:gridCol w:w="4224"/>
        <w:gridCol w:w="3662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разработку рационализаторские предложения и изобретения, касающиеся ремонта и модернизации оборудования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справочной и специальной литературы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работы; терминологии, применяемую в специальной и справочной литературе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участие по внедрению прогрессивных методов ремонта и восстановления узлов и деталей оборудования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технического обслуживания и ремонта оборудования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Передовой отечественный и зарубежный опыт системы ремонтного и технического обслуживания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организацию производственных работ персонала подразделения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объемов технического обслуживания и ремонтов оборудования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106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2014 года № 70</w:t>
      </w:r>
    </w:p>
    <w:bookmarkEnd w:id="586"/>
    <w:bookmarkStart w:name="z1061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«Эксплуатация нефтяных и газовых месторождений»</w:t>
      </w:r>
    </w:p>
    <w:bookmarkEnd w:id="587"/>
    <w:bookmarkStart w:name="z1062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88"/>
    <w:bookmarkStart w:name="z106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– охрана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ТБ – техника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КИПиА - контрольно-измерительные приборы и автоматика;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НКТ – насосно-компрессорные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589"/>
    <w:bookmarkStart w:name="z1078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590"/>
    <w:bookmarkStart w:name="z107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эксплуатация нефтяных и газовых месторождений.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бурению нефтяных и газовых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«Эксплуатация нефтяных и газовых месторождений»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бурильщик капитального ремонта скважин, оператор по ремонту скважин, оператор нефтяных и газовых скважин, оператор на добыче нефти и газа, машинист агрегатов по обслуживанию нефтегазопромыслового оборудования, машинист на добыче нефти и газа, машинист насосной станции по закачке рабочего агента в пласт и техник-технолог.</w:t>
      </w:r>
    </w:p>
    <w:bookmarkEnd w:id="591"/>
    <w:bookmarkStart w:name="z1082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592"/>
    <w:bookmarkStart w:name="z1083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Бурильщик капитального ремонта скважин</w:t>
      </w:r>
    </w:p>
    <w:bookmarkEnd w:id="593"/>
    <w:bookmarkStart w:name="z108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3-4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бурильщик капитального ремонта скважин, помощник бурильщика капитального ремонта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«Бурильщик капитального ремонта скважин»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ведение капитального ремонта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бурильщика капитального ремонта скважин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бурильщиком капитального ремонта скважин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бурильщика капитального ремонта скважин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594"/>
    <w:bookmarkStart w:name="z1091" w:id="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Оператор по ремонту скважин</w:t>
      </w:r>
    </w:p>
    <w:bookmarkEnd w:id="595"/>
    <w:bookmarkStart w:name="z109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машинист подъемника, оператор по подземному ремонту скважин, оператор по подготовке скважин к капитальному и подземному ремонтам.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«Оператор по ремонту скважин»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проведение работ при подземном и капитальном ремонте скважин, освоении скважин, подъемных механизмов и сооружений, контрольно-измерительных приборов под руководством лиц технического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оператора по ремонту скважин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оператором по ремонту скважин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оператора по ремонту скважин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596"/>
    <w:bookmarkStart w:name="z1099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Оператор нефтяных и газовых скважин</w:t>
      </w:r>
    </w:p>
    <w:bookmarkEnd w:id="597"/>
    <w:bookmarkStart w:name="z110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оператор по добыче нефти и газа, оператор по исследованию скважин, оператор по поддержанию пластового 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«Оператор нефтяных и газовых скважин»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ведение технологического процесса при всех способах добычи нефти, газа и газового конденсата.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оператора нефтяных и газовых скважин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оператором нефтяных и газовых скважин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оператора нефтяных и газовых скважин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598"/>
    <w:bookmarkStart w:name="z1107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Оператор на добыче нефти и газа</w:t>
      </w:r>
    </w:p>
    <w:bookmarkEnd w:id="599"/>
    <w:bookmarkStart w:name="z110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Возможные наименования должностей: замерщик дебитов скважин, оператор обезвоживающей и обессоливающей установки, оператор по сбору газа, оператор пульта управления в добыче нефти и газа, оператор по гидравлическому разрыву пластов, оператор по химической обработке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Профессия «Оператор по добыче нефти и газа»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контроль и регулирование добычи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Требования к условиям труда, образованию и опыту работы оператора по добыче нефти и газа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Функциональная карта, описывающая единицы профессионального стандарта и трудовые действия, выполняемые оператором по добыче нефти и газа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Требования к компетенциям оператора по добыче нефти и газа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600"/>
    <w:bookmarkStart w:name="z1115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5. Машинист агрегатов по обслуживанию</w:t>
      </w:r>
      <w:r>
        <w:br/>
      </w:r>
      <w:r>
        <w:rPr>
          <w:rFonts w:ascii="Times New Roman"/>
          <w:b/>
          <w:i w:val="false"/>
          <w:color w:val="000000"/>
        </w:rPr>
        <w:t>
нефтегазопромыслового оборудования</w:t>
      </w:r>
    </w:p>
    <w:bookmarkEnd w:id="601"/>
    <w:bookmarkStart w:name="z11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Возможные наименования должностей: машинист агрегатов по обслуживанию нефтегазопромыслового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Профессия «Машинист агрегатов по обслуживанию нефтегазопромыслового оборудования»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 и текущий ремонт механизмов, агрегатов и оборудования, а также техническая эксплуатация автомобиля при проведении работ на нефтегазопромысловом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Требования к условиям труда, образованию и опыту работы машиниста агрегатов по обслуживанию нефтегазопромыслового оборудования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Функциональная карта, описывающая единицы профессионального стандарта и трудовые действия, выполняемые машинистом агрегатов по обслуживанию нефтегазопромыслового оборудования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Требования к компетенциям машиниста агрегатов по обслуживанию нефтегазопромыслового оборудования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профессиональному стандарту.</w:t>
      </w:r>
    </w:p>
    <w:bookmarkEnd w:id="602"/>
    <w:bookmarkStart w:name="z1123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6. Машинист на добыче нефти и газа</w:t>
      </w:r>
    </w:p>
    <w:bookmarkEnd w:id="603"/>
    <w:bookmarkStart w:name="z11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Возможные наименования должностей: машинист паровой передвижной депарафинизационной установки, машинист парогенераторной установки по закачке пара в нефтяные пласты, машинист промывочного агрегата, машинист передвижного компрессора.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Профессия «Машинист на добыче нефти и газа»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техническая эксплуатация насосной станции, промывочного агрегата, парогенераторных установок, передвижных депарафинизационных установок, передвижных компрессорных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Требования к условиям труда, образованию и опыту работы машиниста на добыче нефти и газа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Функциональная карта, описывающая единицы профессионального стандарта и трудовые действия, выполняемые машинистом на добыче нефти и газа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Требования к компетенциям машиниста на добыче нефти и газа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профессиональному стандарту.</w:t>
      </w:r>
    </w:p>
    <w:bookmarkEnd w:id="604"/>
    <w:bookmarkStart w:name="z1131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7. Машинист насосной станции</w:t>
      </w:r>
      <w:r>
        <w:br/>
      </w:r>
      <w:r>
        <w:rPr>
          <w:rFonts w:ascii="Times New Roman"/>
          <w:b/>
          <w:i w:val="false"/>
          <w:color w:val="000000"/>
        </w:rPr>
        <w:t>
по закачке рабочего агента в пласт</w:t>
      </w:r>
    </w:p>
    <w:bookmarkEnd w:id="605"/>
    <w:bookmarkStart w:name="z113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Квалификационный уровень по ОРК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Возможные наименования должностей: машинист насосной станции по закачке рабочего агента в пласт.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Профессия «Машинист насосной станции по закачке рабочего агента в пласт»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обслуживание кустовых и блочных кустовых насосных станций, электроцентробежных погружных установок по закачке пресных, высокоминерализованных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Требования к условиям труда, образованию и опыту работы машиниста насосной станции по закачке рабочего агента в пласт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Функциональная карта, описывающая единицы профессионального стандарта и трудовые действия, выполняемые машинистом насосной станции по закачке рабочего агента приведена в пласт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Требования к компетенциям машиниста насосной станции по закачке рабочего агента в пласт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профессиональному стандарту.</w:t>
      </w:r>
    </w:p>
    <w:bookmarkEnd w:id="606"/>
    <w:bookmarkStart w:name="z1139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8. Техник-технолог</w:t>
      </w:r>
    </w:p>
    <w:bookmarkEnd w:id="607"/>
    <w:bookmarkStart w:name="z114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Возможные наименования должностей: техник-технолог, технолог, техник по добыче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Профессия «Техник-технолог»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контроль и организация работ по увеличению добычи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Функциональная карта, описывающая единицы профессионального стандарта и трудовые действия, выполняемые техником-технологом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профессиональному стандарту.</w:t>
      </w:r>
    </w:p>
    <w:bookmarkEnd w:id="608"/>
    <w:bookmarkStart w:name="z1147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стандарта </w:t>
      </w:r>
    </w:p>
    <w:bookmarkEnd w:id="609"/>
    <w:bookmarkStart w:name="z114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 </w:t>
      </w:r>
    </w:p>
    <w:bookmarkEnd w:id="610"/>
    <w:bookmarkStart w:name="z1150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1151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2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 Дата _______________</w:t>
      </w:r>
    </w:p>
    <w:bookmarkStart w:name="z1153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206"/>
        <w:gridCol w:w="4042"/>
        <w:gridCol w:w="4322"/>
        <w:gridCol w:w="1534"/>
      </w:tblGrid>
      <w:tr>
        <w:trPr>
          <w:trHeight w:val="16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капитального ремонта скважин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 капитального ремонта скважин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 капитального ремонта скважин, помощник бурильщика капитального ремонта скважин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при подземном и капитальном ремонте скважин, освоении скважин, подъемных механизмов и сооружений, контрольно-измерительных приборов под руководством лиц технического надзора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ремонту скважин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подъемника, оператор по подземному ремонту скважин, оператор по подготовке скважин к капитальному и подземному ремонтам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24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при всех способах добычи нефти, газа и газового конденсата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нефтяных и газовых скважин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добыче нефти и газа, оператор по исследованию скважин, оператор по поддержанию пластового давления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регулирование добычи нефти и газа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на добыче нефти и газа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Замерщик дебитов скважин, оператор обезвоживающей и обессоливающей установки, оператор по сбору газа, оператор пульта управления в добыче нефти и газа, оператор по гидравлическому разрыву пластов, оператор по химической обработке скважин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текущий ремонт механизмов, агрегатов и оборудования, а также техническая эксплуатация автомобиля при проведении работ на нефтегазопромысловом объекте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насосной станции, промывочного агрегата, парогенераторных установок, передвижных депарафинизационных установок, передвижных компрессорных установок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 добыче нефти и газа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паровой передвижной депарафинизационной установки, машинист парогенераторной установки по закачке пара в нефтяные пласты, машинист промывочного агрегата, машинист передвижного компрессора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кустовых и блочных кустовых насосных станций, электроцентробежных погружных установок по закачке пресных, высокоминерализованных сточных вод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насосной станции по закачке рабочего агента в пласт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насосной станции по закачке рабочего агента в пласт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увеличению добычи нефти и газа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технолог, техник по добыче нефти и газа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1154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15"/>
    <w:bookmarkStart w:name="z1155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Бурильщик капитального ремонта скважин</w:t>
      </w:r>
    </w:p>
    <w:bookmarkEnd w:id="616"/>
    <w:bookmarkStart w:name="z1156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5716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«Бурильщик капитального ремонта скважин», «Помощник бурильщика капитального ремонта скважин»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 капитального ремонта скважин (5-8 разряд)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бурильщика капитального ремонта скважин (4-6 разряд) 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</w:tr>
    </w:tbl>
    <w:bookmarkStart w:name="z1157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работа в тяжелых климатических условиях, шум, вибрация, работа на высоте, возможное превышение ПДК вредных веществ или газов, лучевые и тепловые излучения, интенсивный физический труд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1158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(трудовых функций профессии) 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скважин к капитальному и подземному ремонту скважин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спуско-подъемных операции, ремонта скважин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ремонта</w:t>
            </w:r>
          </w:p>
        </w:tc>
      </w:tr>
    </w:tbl>
    <w:bookmarkStart w:name="z1159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394"/>
        <w:gridCol w:w="4224"/>
        <w:gridCol w:w="5352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автоматика, инструменты, средства индивидуальной защиты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технического состояния подъемного агрегата, оборудования, приспособлений, инструмента и подготовка их к работе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автоматика, инструменты, средства индивидуальной защиты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Подготовка скважин к капитальному и подземному ремонту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автоматика, инструменты, средства индивидуальной защиты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Спуск и подъем обсадных, бурильных и насосно-компрессорных труб и штанг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НКТ, оборудование, средства индивидуальной защиты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технологических процессов по текущему ремонту оборудования и инструментов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манометры, средства индивидуальной защиты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Ведение технологического процесса капитального ремонта скважин агрегатами и подъемниками, смонтированными на тракторе или шасси автомашины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НКТ, оборудование, средства индивидуальной защиты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Контроль за уровнем жидкости в скважине в процессе спускоподъемных операций. Предотвращение аварий и осложнений в скважине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Скважина, забой, устье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трубы, оборудование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качества капитального и текущего ремонта скважин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Забой скважины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Жидкость, пена, инертный газ и др.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Освоение скважин после подземного ремонта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технических документов в соответствии с действующими нормативными документами</w:t>
            </w:r>
          </w:p>
        </w:tc>
      </w:tr>
    </w:tbl>
    <w:bookmarkStart w:name="z1160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Таблица 5. Требования к компетенциям бурильщика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капитального ремонта скважин 3-го уровня ОРК</w:t>
      </w:r>
    </w:p>
    <w:bookmarkEnd w:id="6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4224"/>
        <w:gridCol w:w="3099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технического состояния подъемного агрегата, оборудования, приспособлений, инструмента и подготовка их к работе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оборудования: подъемные средства инструменты для выполнения ручных операций, средства механизации и др.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Конструкция, устройства, принцип работы, техническая характеристика и правила эксплуатации подъемных сооружений и механизмов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подготовку скважину к капитальному и подземному ремонту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Глушение скважин специальными промывочными (задавочными) технологическими жидкостями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и требования, предъявляемые к жидкостям для глушения скважин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спуск и подъем обсадных, бурильных и насосно-компрессорных труб и штанг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 по спуску и подъеме труб, штанг и при наращивании инструмента, обследование скважин торцовыми и конусовыми печатями или шаблонами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подъемных сооружений и механизмов; Способы определения по оттиску печати состояния колонны и других предметов, находящихся в скважине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технологических процессов по текущему ремонту оборудования и инструментов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 центровку мачты, испытание якорей; оснастку и разоснастку талевой системы и переоснастку ее в процессе ремонта скважины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скважин, характер и особенности производимых ремонтных работ и технологический порядок их выполнения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технологического процесса капитального ремонта скважин агрегатами и подъемниками, смонтированными на тракторе или шасси автомашины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с использованием установок типа "койл тюбинг"; ликвидирование скважины, вскрывшиеся и эксплуатирующие агрессивные и кислотные газы (сероводород, углекислый газ и другие); восстанавливать "старые скважины" 2-мя стволами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к подземному ремонту нефтяных и газовых скважин, технология производства работ по капитальному ремонту скважин; технология ликвидации негерметичности эксплуатационной колонны и межколонных перетоков, а также принцип действия оборудования, применяемого при этом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контроль за уровнем жидкости в скважине в процессе спуско-подъемных операций. Предотвращение аварий и осложнений в скважине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уровнем жидкости в скважине в процессе спуско-подъемных операций и меры по предотвращению аварий и осложнений в скважине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основного и вспомогательного бурового оборудования, применяемых контрольно-измерительных приборов, элементов малой механизации, противовыбросового оборудования (превенторов)</w:t>
            </w:r>
          </w:p>
        </w:tc>
      </w:tr>
    </w:tbl>
    <w:bookmarkStart w:name="z1161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бурильщика капитального ремонта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скважин 4-го уровня ОРК</w:t>
      </w:r>
    </w:p>
    <w:bookmarkEnd w:id="6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контроль качества капитального и текущего ремонта скважин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качественного проведения работ на объектах в строгом соответствии с утвержденным планом работ, с соблюдением утвержденных технологических регламентов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и особенности производимых ремонтных работ и технологический порядок их выполнения, технологический регламент, план ремонтных работ 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освоение скважин после подземного ремонта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притока из пласта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порядок проведения бурения и освоения скважин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технологическую и техническую документацию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технологической и технической документации </w:t>
            </w:r>
          </w:p>
        </w:tc>
      </w:tr>
    </w:tbl>
    <w:bookmarkStart w:name="z116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23"/>
    <w:bookmarkStart w:name="z116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Оператор по ремонту скважин</w:t>
      </w:r>
    </w:p>
    <w:bookmarkEnd w:id="624"/>
    <w:bookmarkStart w:name="z116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1. Связь с действующими нормативными документами:</w:t>
      </w:r>
    </w:p>
    <w:bookmarkEnd w:id="6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4878"/>
        <w:gridCol w:w="3067"/>
        <w:gridCol w:w="264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«Оператор по подготовке скважин к капитальному и подземному ремонтам»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«Машинист подъемника»,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«Оператор по подземному ремонту скважин»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подготовке скважин к капитальному и подземному ремонтам (2-5 разряд)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подземному ремонту скважин (4-7 разряд)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подъемника (5-7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</w:tr>
    </w:tbl>
    <w:bookmarkStart w:name="z116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116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6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скважин к капитальному и подземному ремонту скважин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спуско-подъемных операций, ремонта скважин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ремонта</w:t>
            </w:r>
          </w:p>
        </w:tc>
      </w:tr>
    </w:tbl>
    <w:bookmarkStart w:name="z116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(функциональная карта)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253"/>
        <w:gridCol w:w="3661"/>
        <w:gridCol w:w="6056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автоматика, инструменты,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Установка и центровка подъемных сооружении на устье скважины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автоматика, инструменты,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Монтаж оборудования для подвески штанг и установки труб за палец, приспособлений для отвода в сторону головки балансира. Устранение неполадок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 и автоматика, инструменты,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раствора для глушения скважин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НКТ, оборудование,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Эксплуатация и обслуживание нефтепромыслового оборудования, подъемно-транспортных средств и вспомогательных механизмов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НКТ, оборудование,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Проведение капитального ремонта скважин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НКТ, оборудование, СИЗ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Проведение подземного ремонта скважин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Подъемные сооружения, механизмы, инструменты, трубы, оборудование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параметров промывочных насосов и качества подготовки скважин к прострелочным работам и геофизическим исследованиям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Ведение заключительных работ после производства ремонта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технических документов в соответствии с действующими нормативными документами</w:t>
            </w:r>
          </w:p>
        </w:tc>
      </w:tr>
    </w:tbl>
    <w:bookmarkStart w:name="z116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5.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ремонту скважин 2-го уровня ОРК</w:t>
      </w:r>
    </w:p>
    <w:bookmarkEnd w:id="6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установку и центровку подъемных сооружении на устье скважины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Установка, проверка и центровка передвижных подъемных сооружении (вышки, мачты) и агрегаты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установки и центрирования подъемных сооружений на устье скважины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монтаж оборудования для подвески штанг и установки труб за палец, приспособлений для отвода в сторону головки балансира. Устранение неполадок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ведение монтажа оборудования для подвески штанг и установки труб за палец, приспособлений для отвода в сторону головки балансира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монтаж оборудования для подвески и установки труб, приспособлений для отвода в сторону головки балансира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раствора для глушения скважин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Глушение скважин специальными промывочными (задавочными) технологическими жидкостями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приготовления различных растворов для глушения скважин и методы их применения</w:t>
            </w:r>
          </w:p>
        </w:tc>
      </w:tr>
    </w:tbl>
    <w:bookmarkStart w:name="z116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Таблица 6.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ремонту скважин 3-го уровня ОРК</w:t>
      </w:r>
    </w:p>
    <w:bookmarkEnd w:id="6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эксплуатацию и обслуживания нефтепромыслового оборудования, подъемно-транспортных средств и вспомогательных механизмов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Верховые работы по установке насосно-компрессорных труб, подвеска вспомогательных материалов и установка автоматических ключей, проведение мероприятий по обработке скважин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установки насосно-компрессорных и бурильных труб, порядок пуска промывочных насосов, их конструкция, устройство контрольно-измерительных приборов, последовательность операций при спуске и подъеме труб, штанг и при наращивании инструмента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капитального ремонта скважин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Промывка эксплуатационной колонны, техническое обслуживание устьевого оборудования, расстановка и обвязка передвижных агрегатов, сооружения и канатной техники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и технология промывки скважин, устройство и технология ремонта устьевого оборудования скважин, технология установки и крепления передвижных агрегатов и сооружений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подземного ремонта скважин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подъемником при испытаний скважин, силовым электрогенератором и лебедкой при спускоподъемных операциях, монтаж и демонтаж подъемника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добычи нефти и газа, конструкцию скважин, технологический процесс и виды работ по опробованию скважин, технические характеристики и правила эксплуатации подъемника, передвижного агрегата и применяемых механизмов</w:t>
            </w:r>
          </w:p>
        </w:tc>
      </w:tr>
    </w:tbl>
    <w:bookmarkStart w:name="z1170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7.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ремонту скважин 4-го уровня ОРК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5994"/>
        <w:gridCol w:w="3485"/>
        <w:gridCol w:w="2788"/>
      </w:tblGrid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контроль параметров промывочных насосов и качества подготовки скважин к прострелочным работам и геофизическим исследованиям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проведение ремонтных работ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и особенности производимых ремонтных работ и технологический порядок их выполнения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ведение заключительных работ после производства ремонта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подъемника, агрегата и оборудования буровой установки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демонтажа подъемника, агрегата, оборудования буровых установок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технологическую и техническую документацию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технологическую и техническую документацию </w:t>
            </w:r>
          </w:p>
        </w:tc>
      </w:tr>
    </w:tbl>
    <w:bookmarkStart w:name="z1171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газовых месторождений»</w:t>
      </w:r>
    </w:p>
    <w:bookmarkEnd w:id="632"/>
    <w:bookmarkStart w:name="z1172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Оператор нефтяных и газовых скважин</w:t>
      </w:r>
    </w:p>
    <w:bookmarkEnd w:id="633"/>
    <w:bookmarkStart w:name="z1173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2394"/>
        <w:gridCol w:w="5492"/>
        <w:gridCol w:w="2676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«Оператор по добыче нефти и газа», 8113 «Оператор по исследованию скважин», 8113 «Оператор по поддержанию пластового давления»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добыче нефти и газа (3-7 разряд)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исследованию скважин (3-6 разряд)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поддержанию пластового давления (3-5 разряд)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74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работа в тяжелых климатических условиях, шум, вибрация, работа на высоте, возможное превышение ПДК вредных веществ или газов, лучевые и тепловые излучения, интенсивный физический труд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профессионального или технического образования,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</w:t>
            </w:r>
          </w:p>
        </w:tc>
      </w:tr>
    </w:tbl>
    <w:bookmarkStart w:name="z1175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(трудовых функций профессии) 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работе оборудования, инструментов и приспособления.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технологического процесса при всех способах добычи нефти и газа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поддержки режима функционирования скважин при фонтанном, газлифтном и насосном способах добычи нефти и газа</w:t>
            </w:r>
          </w:p>
        </w:tc>
      </w:tr>
    </w:tbl>
    <w:bookmarkStart w:name="z1176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(функциональная карта)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2675"/>
        <w:gridCol w:w="4506"/>
        <w:gridCol w:w="4930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инструменты и приспособления, СИЗ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1-1) Подготовка к работе оборудования, инструментов и приспособления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оборудования, инструменты и приспособления, СИЗ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Монтаж, демонтаж, техническое обслуживание и ремонт наземного промыслового оборудования, установок, механизмов, насосов и коммуникаций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СИЗ приспособления, оборудования, механизмы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Измерение величин различных технологических параметров с помощью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автоматики, телемеханики, контрольно-измерительных приборов, программные устройства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Ведение технологического процесса при всех способах добычи нефти и газа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для исследования скважин, оборудования, СИЗ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Выполнение работ по исследованию скважин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Инструменты, механизмы, СИЗ, приспособления, оборудования 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Выполнение работ по поддержанию пластового давления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автоматики, телемеханики контрольно-измерительных приборов, программных устройств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поддержки режима функционирования скважин при фонтанном, газлифтном и насосном способах добычи нефти и газа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автоматики, телемеханики, контрольно-измерительных приборов, программных устройств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процессов автоматического регулирования основных технологических параметров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177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5.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нефтяных и газовых скважин 3-го уровня ОРК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5018"/>
        <w:gridCol w:w="3485"/>
        <w:gridCol w:w="4043"/>
      </w:tblGrid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работе оборудования, инструментов, приспособления.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оборудования и определение неисправности в работе оборудования, устранение неполадок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оборудования и инструмента, безопасные приемы ведения работ. Технические характеристики устройств и правила эксплуатации наземного промыслового оборудования, установок. Правила по безопасному ведению работ.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монтаж и демонтаж техническое обслуживание и ремонт наземного промыслового оборудования, установок, механизмов и коммуникаций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и разборка устьевого оборудования, техническое оборудование и ремонт устьевого оборудования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и демонтажа оборудования, правила обслуживания наземного оборудования скважин, применяемого инструмента, приспособлений. Правила по безопасному ведению работ.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измерение величин различных технологических параметров с помощью контрольно-измерительных приборов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всех показателей технологического процесса во всех способах добычи нефти и газа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данные, размещение и условия эксплуатации приборов измерения и регулирования основных технологических параметров, основные сведения консультации нефтяных и газовых скважин. Правила по безопасному ведению работ.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ведении технологического процесса при всех способах добычи нефти и газа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профилактических работ по предотвращению гидратообразований, отложений парафина, смол; текущий ремонт наземного оборудования нагнетательных скважин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устройство и правила технической эксплуатации оборудования и агрегатов, применяемых для ремонта; виды слесарных работ и технология их выполнения; назначение и правила технической эксплуатации грузоподъемных машин и механизмов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работ по исследованию скважин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скважин с помощью дистанционных приборов, замер забойного и пластового давления в эксплуатационных и нагнетательных скважинах и дебита нефти, газа, определение параметров пласта и скважины при различных методах исследования скважин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Физико-химические свойства нефти, воды и газа; назначение и техническая характеристика наземного и подземного оборудования скважин и исследовательской аппаратуры; способы измерения дебитов нефти, воды и газа; методика обработки материалов исследований; метод определения коэффициента продуктивности скважин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при выполнении работ по поддержанию пластового давления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 контроль за системой поддержания пластового давления, обслуживание оборудования нагнетательных скважин, работы по восстановлению и поддержанию приемистости нагнетательных скважин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освоения и эксплуатации нагнетательных скважин; методы поддержания пластового давления; системы нагнетательных скважин, трубопроводов и распределительных блоков; назначение, технические и эксплуатационные характеристики кустовой насосной станции по закачке агентов в пласт, насосного агрегата и его системы управления.</w:t>
            </w:r>
          </w:p>
        </w:tc>
      </w:tr>
    </w:tbl>
    <w:bookmarkStart w:name="z1178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Таблица 6. Требования к компетенциям оператора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нефтяных и газовых скважин 4-го уровня ОРК</w:t>
      </w:r>
    </w:p>
    <w:bookmarkEnd w:id="6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поддержки режима функционирования скважин при фонтанном, газлифтном и насосном способах добычи нефти и газа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режимных параметров процесса добычи нефти и газа по контрольно-измерительным приборам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автоматического регулирования добычи нефти и газа; назначение и органы настройки автоматических регуляторов; вспомогательные средства автоматических систем управления; суть автоматического и ручного регулирования основных технологических параметров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процессов автоматического регулирования основных технологических параметров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показаний приборов контроля и автоматики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данные, размещение и условия эксплуатации приборов измерения и регулирования основных технологических параметров; принципы автоматического регулирования добычи нефти и газа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оформления технической и технологической документации.</w:t>
            </w:r>
          </w:p>
        </w:tc>
      </w:tr>
    </w:tbl>
    <w:bookmarkStart w:name="z117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40"/>
    <w:bookmarkStart w:name="z118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Оператор на добыче нефти и газа</w:t>
      </w:r>
    </w:p>
    <w:bookmarkEnd w:id="641"/>
    <w:bookmarkStart w:name="z118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1. Связь с действующими нормативными документами: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0"/>
        <w:gridCol w:w="1396"/>
        <w:gridCol w:w="1675"/>
        <w:gridCol w:w="1954"/>
        <w:gridCol w:w="1675"/>
        <w:gridCol w:w="1675"/>
        <w:gridCol w:w="2095"/>
      </w:tblGrid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«Оператор по гидравлическому разрыву пластов»,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«Замерщик дебитов скважин», 8113 «Оператор обезвоживающей и обессоливающей установки», 8113 «Оператор по сбору газа», 8113 «Оператор пульта управления в добыче нефти и газа», 8113 «Оператор по химической обработке скважин»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пульта управления в добыче нефти и газа (4-5 разряд)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обезвоживающей и обессоливающей установки (3-5 разряд)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Замерщик дебитов скважин (2-3 разряд)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гидравлическому разрыву пластов (5-6 разряд)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сбору газа (3-4 разряд)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химической обработке скважин (2-5 разряд)</w:t>
            </w:r>
          </w:p>
        </w:tc>
      </w:tr>
      <w:tr>
        <w:trPr>
          <w:trHeight w:val="435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</w:tbl>
    <w:bookmarkStart w:name="z118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Поднятие тяжестей, работа в тяжелых климатических условиях, шум, вибрация, работа на высоте, возможное превышение ПДК вредных веществ или газов, лучевые и тепловые излучения, интенсивный физический труд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курсы или обучение на предприятии при наличии общего среднего образования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</w:tbl>
    <w:bookmarkStart w:name="z118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(трудовых функций профессии) 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и снятие параметров работы скважин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поддержанию заданного режима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других объектов, связанных с технологией добычи нефти, газа и газового конденсата и подземного хранения газа ведение процессов гидроразрыва и химической обработки скважин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контроль и мониторинг технологических процессов с пульта управления</w:t>
            </w:r>
          </w:p>
        </w:tc>
      </w:tr>
    </w:tbl>
    <w:bookmarkStart w:name="z118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(функциональная карта)</w:t>
      </w:r>
    </w:p>
    <w:bookmarkEnd w:id="6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098"/>
        <w:gridCol w:w="2957"/>
        <w:gridCol w:w="5915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СИЗ инструменты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Обход и снятие параметров работы скважин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инструменты, приспособления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Подготовка к работе оборудования, инструментов, специальных механизмов и приспособлений. Устранение неисправностей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приспособления реагенты,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1-3) Подготовка скважины к проведению различных мероприятий 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автоматики и телемеханики, контрольно-измерительные приборы, компьютер, программное обеспечение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Осуществление работ по поддержанию заданного режима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других объектов, связанных с технологией добычи нефти, газа и газового конденсата и подземного хранения газа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приспособление реагенты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Ведение процесса гидроразрыва пласта и пескоструйной перфорации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приборы, приспособление реагенты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Ведение технологического процесса и координация работ по химической обработке скважин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Скважина, наземное промысловое оборудование, установки и механизмы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автоматики и телемеханики, компьютер, программное обеспечение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Управление, контроль и мониторинг технологических процессов с пульта управления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автоматики и телемеханики, компьютер, программное обеспечение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работы средств автоматики, телемеханики и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18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5.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добыче нефти и газа 2-го уровня ОРК</w:t>
      </w:r>
    </w:p>
    <w:bookmarkEnd w:id="6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обход и снятие параметров работы скважин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и передача параметров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Устройство, принцип работы установок комплексной подготовки газа, групповых замерных установок, дожимных насосных и компрессорных станций, станций подземного хранения газа, систем сбора и транспортировки нефти и газа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работе оборудования, инструментов, специальных механизмов и приспособлений Устранение неисправностей.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оборудованиями, инструментами, специальными механизмами и приспособлениями. Определение неисправности в работе оборудования, устранение неполадок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оборудования и инструмента, безопасные приемы ведения работ. Технические характеристики устройств и правила эксплуатации наземного промыслового оборудования, установок. Правила по безопасному ведению работ.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скважину к проведению различных мероприятий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скважин к проведению планируемых работ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правила обслуживания наземного оборудования скважин, применяемого инструмента, приспособлений, контрольно-измерительных приборов</w:t>
            </w:r>
          </w:p>
        </w:tc>
      </w:tr>
    </w:tbl>
    <w:bookmarkStart w:name="z118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6.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добыче нефти и газа 3-го уровня ОРК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210"/>
        <w:gridCol w:w="4083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осуществление работ по поддержанию заданного режима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других объектов, связанных с технологией добычи нефти, газа и газового конденсата и подземного хранения газа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принцип работы установок комплексной подготовки газа, групповых замерных установок, систем сбора и транспортировки нефти, газа, конденсата, закачки и отбора газа, обслуживаемых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ведение процесса гидроразрыва пласта и пескостройной перфорации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 схемы обвязки линий высоких и низких давлений; установка приборов устья скважины, соединение их с устьевой арматурой; замеры количества закачиваемой жидкости; снятие показаний регистрирующих приборов; выбор режимов опрессовки линий низких и высоких давлений и манифольдов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характеристики и принципы управления насосами и цементными миксерами; суть и правила обвязки и опрессовки обсадных и бурильных труб, линий высокого и низкого давлений, манифольдов; назначение тампонажных материалов и требования к ним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ведение технологического процесса и координация работ по химической обработке скважин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параметров закачиваемой жидкости. Опрессовка линий на герметичность, определение приемистости скважин. Закачка химреагентов. Регулирование подачи жидкости на приемы насосов агрегата. Установка приборов у устья скважин, соединение их с устьевой арматурой. Динамометрирование скважин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химической обработки скважин; технические характеристики, конструкции и правила эксплуатации обслуживаемого оборудования, приборов для определения концентрации химреагентов, химической обработки скважин; рецептура и технология приготовления растворов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управление, контроль и мониторинг технологических процессов с пульта управления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регулирование средств автоматики, телемеханики и контрольно-измерительных приборов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добычи нефти и газа; способы добычи нефти и газа. Правила по безопасному ведению работ.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работы средств автоматики, телемеханики и контрольно-измерительных приборов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всех показателей работы скважин и контроль работы средств автоматики и телемеханики, расшифровка показаний приборов контроля и автоматики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принцип действия и технологию ремонта контрольно-измерительных приборов и средств автоматики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оформлении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оформления технической и технологической документации.</w:t>
            </w:r>
          </w:p>
        </w:tc>
      </w:tr>
    </w:tbl>
    <w:bookmarkStart w:name="z118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48"/>
    <w:bookmarkStart w:name="z118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Машинист агрегатов по обслуживанию нефтегазопромыслового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оборудования</w:t>
      </w:r>
    </w:p>
    <w:bookmarkEnd w:id="649"/>
    <w:bookmarkStart w:name="z118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«Машинист агрегатов по обслуживанию нефтегазопромыслового оборудования»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агрегатов по обслуживанию нефтегазопромыслового оборудования (5-6 разряд) 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19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помещении, возможное превышение ПДК вредных веществ или газов, работа с реактивами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образование;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119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6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работе к работе агрегатов на объекте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работоспособного состояния всех узлов и механизмов агрегата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выполняемых работ</w:t>
            </w:r>
          </w:p>
        </w:tc>
      </w:tr>
    </w:tbl>
    <w:bookmarkStart w:name="z119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(функциональная карта)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оборудования и механизмов, техническая документация, КИПиА и инструменты,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Осмотр всех механизмов и оборудования, установленных на агрегате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приборы,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Монтаж, демонтаж нагнетательных и заправочных линий, пистолета высокого давления и переводников, присоединение их к выкиду насоса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Правила, инструкция, режимы, СИЗ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Подготовка к работе агрегатов на объекте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Техническое обслуживание всех механизмов и оборудования, установленных на агрегате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Поддержание работоспособного состояния всех узлов и механизмов агрегата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Проведение текущего ремонта автомобиля и механизмов агрегатов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Технологический надзор и контроль эффективного использования механизмов и оборудования, установленных на агрегате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выполняемых работ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Агрегаты, механизмы,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19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5. Требования к компетенциям машиниста агрегатов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обслуживанию нефтегазопромыслового оборудования 3-го уровня ОРК</w:t>
      </w:r>
    </w:p>
    <w:bookmarkEnd w:id="6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осмотр нефтепромыслового оборудования и машин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состояния технологических установок и нефтепромыслового оборудования и машин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классификация устройства, принцип действия и характеристики машин, механизмов и оборудования, ОТ и ТБ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монтаж, демонтаж нагнетательных и заправочных линий, пистолета высокого давления и переводников, присоединение их к выкиду насоса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монтажа и демонтажа нагнетательных и заправочных линий, пистолета высокого давления и переводников, присоединение их к выкиду насоса и солидоло-нагнетателя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и демонтажа нагнетательных и заправочных линий, пистолета высокого давления, переводников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подготовке к работе агрегатов на объекте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и вывод агрегата на рабочий режим, погрузка и разгрузка механизмов, приспособлений и инструмента, предназначенных для обслуживания станков-качалок, групповых замерных установок, насосных станций и т.д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правила эксплуатации различных механизмов и оборудования агрегатов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техническое обслуживание всех механизмов и оборудования, установленных на агрегате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устранение дефектов в работе механизмов и оборудования, установленных на агрегате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технического обслуживания всех механизмов и оборудования, установленных на агрегате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поддержание работоспособного состояния всех узлов и механизмов агрегата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диагностирование и прогнозирование технического состояния машин и оборудования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технического диагностирования и прогнозирования технического состояния машин и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текущего ремонта автомобиля и механизмов агрегатов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и устранение неисправностей автомобиля и установленного на нем специального оборудования и механизмов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ремонта, способы и приемы обнаружения и устранения неисправностей автомобиля и установленного на нем специального оборудования и механизмов</w:t>
            </w:r>
          </w:p>
        </w:tc>
      </w:tr>
    </w:tbl>
    <w:bookmarkStart w:name="z119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6. Требования к компетенциям машиниста агрегатов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обслуживанию нефтегазопромыслового оборудования 4-го уровня ОРК</w:t>
      </w:r>
    </w:p>
    <w:bookmarkEnd w:id="6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365"/>
        <w:gridCol w:w="4083"/>
        <w:gridCol w:w="3944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технологический надзор и контроль эффективного использования оборудования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надежности оборудования и машин при эксплуатации машин и оборудования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методы поддержания надежности оборудования при эксплуатации</w:t>
            </w:r>
          </w:p>
        </w:tc>
      </w:tr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качества выполняемых работ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испытаний надежности технологических установок и оборудования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 эксплуатации машин и оборудования</w:t>
            </w:r>
          </w:p>
        </w:tc>
      </w:tr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форма составления технической документации</w:t>
            </w:r>
          </w:p>
        </w:tc>
      </w:tr>
    </w:tbl>
    <w:bookmarkStart w:name="z119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56"/>
    <w:bookmarkStart w:name="z119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Машинист на добыче нефти и газа</w:t>
      </w:r>
    </w:p>
    <w:bookmarkEnd w:id="657"/>
    <w:bookmarkStart w:name="z119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1. Связь с действующими нормативными документами:</w:t>
      </w:r>
    </w:p>
    <w:bookmarkEnd w:id="6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1971"/>
        <w:gridCol w:w="2394"/>
        <w:gridCol w:w="2816"/>
        <w:gridCol w:w="3381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«Машинист промывочного агрегата», 8113 «Машинист передвижного компрессора», 8113 «Машинист парогенераторной установки по закачке пара в нефтяные пласты», 8113 «Машинист паровой передвижной депарафинизационной установки»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паровой передвижной депарафинизационной установки (3,5-6 разряд)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парогенераторной установки по закачке пара в нефтяные пласты (4-5 разряд)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промывочного агрегата (4-6 разряд)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передвижного компрессора (3-6 разряд) </w:t>
            </w:r>
          </w:p>
        </w:tc>
      </w:tr>
      <w:tr>
        <w:trPr>
          <w:trHeight w:val="435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36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19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помещении, возможное превышение ПДК вредных веществ или газов, работа с реактивами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образование; практический опыт работы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119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(трудовых функций профессии) 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работе технологических установок, агрегатов и оборудования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парогенераторных, передвижных депарафинизационных и компрессорных установок и промывочного агрегата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надзор и контроль эффективного использования оборудования</w:t>
            </w:r>
          </w:p>
        </w:tc>
      </w:tr>
    </w:tbl>
    <w:bookmarkStart w:name="z120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3130"/>
        <w:gridCol w:w="2703"/>
        <w:gridCol w:w="6118"/>
      </w:tblGrid>
      <w:tr>
        <w:trPr>
          <w:trHeight w:val="39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оборудования и машин, техническая документация, КИПиА и инструменты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Подготовка к работе технологических установок, агрегатов и оборудования на объекте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Определение и устранение дефектов в работе технологических установок, агрегатов и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Правила, инструкция, режимы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Проверка и вывод на технологический режим работы технологических установок, агрегатов и оборудования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Техническая эксплуатация парогенераторных, передвижных депарафинизационных и компрессорных установок и промывочного агрегата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Регулирование режимов работы всех механизмов и оборудования по показаниям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Проведение ремонтных работ оборудования и установок автомобиля и трактора</w:t>
            </w:r>
          </w:p>
        </w:tc>
      </w:tr>
      <w:tr>
        <w:trPr>
          <w:trHeight w:val="37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Управление автомобилем или трактором при ведении технологических процессов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приспособления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Технологический надзор и контроль эффективного использования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установки, агрегаты и оборудования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20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5. Требования к компетенциям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добыче нефти и газа 3-го уровня ОРК</w:t>
      </w:r>
    </w:p>
    <w:bookmarkEnd w:id="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подготовку к работе технологических установок, агрегатов и оборудования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состояния технологических установок, агрегатов и оборудования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классификация технологических установок, принцип действия и характеристики агрегатов и оборудования 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определении и устранении дефектов в работе технологических установок, агрегатов и оборудования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текущего ремонта обслуживаемого оборудования, установок и агрегатов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Обнаружение и устранение неисправностей обслуживаемого оборудования, установок и агрегатов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проверку и вывод на технологический режим работы технологических установок, агрегатов и оборудования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основных параметров установок в соответствии с технологическими регламентами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регламент и технологическая документация технологической установки, агрегатов и оборудования </w:t>
            </w:r>
          </w:p>
        </w:tc>
      </w:tr>
    </w:tbl>
    <w:bookmarkStart w:name="z120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6. Требования к компетенциям машиниста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добыче нефти и газа 4-го уровня ОРК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928"/>
        <w:gridCol w:w="4224"/>
        <w:gridCol w:w="3240"/>
      </w:tblGrid>
      <w:tr>
        <w:trPr>
          <w:trHeight w:val="31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техническую эксплуатацию парогенераторных, передвижных депарафинизационных и компрессорных установок и промывочного агрегата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нефтепромыслового оборудования и машин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основы системы планово-предупредительного ремонта и технического диагностирования состояния машин и оборудования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регулирование режимов работы всех механизмов и оборудования по показаниям контрольно-измерительных приборов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технического состояния оборудования и машин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технического диагностирования и прогнозирования технического состояния машин и оборудования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ремонтных работ оборудования и установок автомобиля и трактора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на технологический режим работы оборудования и машин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правила эксплуатации различных механизмов и оборудования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управление автомобилем или трактором при ведении технологических процессов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агрегатами, автомобилем или трактором по обслуживанию нефтегазопромыслового оборудования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управления агрегатов, автомобилем или трактором схемы управления включениями выключением механизмов, регулировкой интенсивности их работы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технологический надзор и контроль эффективного использования агрегатов, оборудования, установок и машин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надежности оборудования и машин при эксплуатации агрегатов, оборудования, установок и машин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методы поддержания надежности оборудования при эксплуатации агрегатов, оборудования, установок и машин</w:t>
            </w:r>
          </w:p>
        </w:tc>
      </w:tr>
      <w:tr>
        <w:trPr>
          <w:trHeight w:val="375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форма составления технической документации</w:t>
            </w:r>
          </w:p>
        </w:tc>
      </w:tr>
    </w:tbl>
    <w:bookmarkStart w:name="z120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газовых месторождений» </w:t>
      </w:r>
    </w:p>
    <w:bookmarkEnd w:id="664"/>
    <w:bookmarkStart w:name="z120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Машинист насосной станции по закачке рабочего агента в пласт</w:t>
      </w:r>
    </w:p>
    <w:bookmarkEnd w:id="665"/>
    <w:bookmarkStart w:name="z120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1. Связь с действующими нормативными документами: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 «Машинист насосной станции по закачке рабочего агента в пласт»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6, разделы: «Бурение скважин», «Добыча нефти и газа»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насосной станции по закачке рабочего агента в пласт (3-5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27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</w:tbl>
    <w:bookmarkStart w:name="z120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помещении, возможное превышение ПДК вредных веществ или газов, работа с реактивами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0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(трудовых функций профессии) 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насосов к пуску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технологического оборудования: кустовых насосных станций, блочных кустовых насосных станций и электроцентробежных погружных установок по закачке пресных, высокоминерализованных сточных вод, водораспределительных устройств, установок по сбору и подготовке воды, аппаратов воздушного охлаждения маслосистемы, системы автоматической работы вентиляционных установок 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 технологического режима закачки воды в пласт </w:t>
            </w:r>
          </w:p>
        </w:tc>
      </w:tr>
    </w:tbl>
    <w:bookmarkStart w:name="z120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6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3802"/>
        <w:gridCol w:w="3802"/>
        <w:gridCol w:w="4507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оборудования и машин, техническая документация, СИЗ, инструменты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Участие в монтаже и демонтаже оборудования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оборудования, КИПиА,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Проверка насосов к пуску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оборудования, КИПиА,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1-3) Определение и устранение дефектов в работе технологического оборудования 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СИЗ, приспособления, инструменты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Обслуживание технологического оборудования: кустовых насосных станций, блочных кустовых насосных станций и электроцентробежных погружных установок по закачке пресных, высокоминерализованных сточных вод, водораспределительных устройств, установок по сбору и подготовке воды, аппаратов воздушного охлаждения маслосистемы, системы автоматической работы вентиляционных установок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Наблюдение за работой насосов и электродвигателей, запорной и регулирующей арматуры, приборами КИП и 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 ,СИЗ, приспособления, инструменты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Проведение капитального ремонта обслуживаемого оборудования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3-1) Поддержание технологического режима закачки воды в пласт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КИПиА, СИЗ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за работой контрольно-измерительных приборов и автоматикой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оборудования насосных станции, водораспределительных устройств, установок по сбору и подготовке воды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документации в соответствии с действующими нормативными документами</w:t>
            </w:r>
          </w:p>
        </w:tc>
      </w:tr>
    </w:tbl>
    <w:bookmarkStart w:name="z120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5. Требования к компетенциям машиниста насосной станции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закачке рабочего агента в пласт 3-го уровня ОРК</w:t>
      </w:r>
    </w:p>
    <w:bookmarkEnd w:id="6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5069"/>
        <w:gridCol w:w="4225"/>
        <w:gridCol w:w="3380"/>
      </w:tblGrid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участие в монтаже и демонтаже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состояния технологических установок, агрегатов и оборудования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 действия и характеристики оборудования 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проверку насосов к пуску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 на технологический режим работы оборудования и машин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правила эксплуатации различных механизмов и оборудования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определении и устранении дефектов в работе технологических установок, агрегатов и оборудования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текущего ремонта обслуживаемого оборудования, установок и агрегатов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правила эксплуатации и обслуживания насосов, аппаратов воздушного охлаждения и автоматических вентиляционных установок, электродвигателей, оборудования насосной станции, применяемых контрольно-измерительных приборов и средств автоматизации</w:t>
            </w:r>
          </w:p>
        </w:tc>
      </w:tr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наблюдение насосов и электродвигателей, запорной и регулирующей арматуры, приборами КИП и 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насосов и электродвигателей, запорной и регулирующей арматуры, приборами КИП и 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безопасного ведения работ при обслуживании системы сбора и подготовки сточных вод, устройство индивидуальных защитных средств и правила пользования ими</w:t>
            </w:r>
          </w:p>
        </w:tc>
      </w:tr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поддержание технологического режима закачки воды в пласт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технологического режима закачки воды в пласт по показаниям контрольно-измерительных приборов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режим закачки рабочего агента в нефтяные горизонты по отдельным коллекторам к скважинам</w:t>
            </w:r>
          </w:p>
        </w:tc>
      </w:tr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проведение капитального ремонта обслуживаемого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текущего и капитального ремонта обслуживаемого оборудования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текущего и капитального ремонтов. Правила ликвидации возможных аварий на установке</w:t>
            </w:r>
          </w:p>
        </w:tc>
      </w:tr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контроль за работой контрольно-измерительных приборов и автоматики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работой контрольно-измерительных приборов и автоматики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применение и правила эксплуатации контрольно-измерительных приборов и автоматики</w:t>
            </w:r>
          </w:p>
        </w:tc>
      </w:tr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поддержание технологического режима закачки воды в пласт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Закачка рабочего агента по отдельным скважинам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режим закачки рабочего агента по отдельным скважинам, схему подключения скважины к напорным трубопроводам; схема обвязки обслуживаемой насосной станции и трубопроводов</w:t>
            </w:r>
          </w:p>
        </w:tc>
      </w:tr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 в соответствии с действующими нормативными документами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форма составления технической документации</w:t>
            </w:r>
          </w:p>
        </w:tc>
      </w:tr>
    </w:tbl>
    <w:bookmarkStart w:name="z121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«Эксплуатация нефтяных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газовых месторождений»</w:t>
      </w:r>
    </w:p>
    <w:bookmarkEnd w:id="671"/>
    <w:bookmarkStart w:name="z121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Техник-технолог</w:t>
      </w:r>
    </w:p>
    <w:bookmarkEnd w:id="672"/>
    <w:bookmarkStart w:name="z121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6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 «Техник по добыче нефти и газа»,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 «Технолог»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Техник-технолог, техник по добыче нефти и газа, технолог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1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6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нефтяной промышленности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шум, вибрация, работа на высоте, пониженная температура, физические перегрузки, работа в тяжелых климатических условиях,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 ОРК</w:t>
            </w:r>
          </w:p>
        </w:tc>
      </w:tr>
    </w:tbl>
    <w:bookmarkStart w:name="z121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(трудовых функций профессии) 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нефтегазопромыслового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современных наиболее рациональных систем разработки</w:t>
            </w:r>
          </w:p>
        </w:tc>
      </w:tr>
    </w:tbl>
    <w:bookmarkStart w:name="z121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(функциональная карта)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2957"/>
        <w:gridCol w:w="3239"/>
        <w:gridCol w:w="5915"/>
      </w:tblGrid>
      <w:tr>
        <w:trPr>
          <w:trHeight w:val="39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и газовые месторождения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Проведение технологических процессов разработки и эксплуатации нефтяных и газовых месторождений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и газовые месторождения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Контроль и поддержание оптимальных режимов разработки и эксплуатации скважин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и газовые месторождения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компьютерные программы,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Эксплуатация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Нефтегазопромысловые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оборудования, приспособления,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Техническое обслуживание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Нефтегазопромысловые оборудования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оборудования, приспособления, СИЗ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Текущий и плановый ремонт нефтегазопромыслового 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и газовые месторождения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и техническая документация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Оформление технологической и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 документация и техническая литература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Научное исследование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Изучение современных наиболее рациональных систем разработки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и газовые месторождения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Разработка геолого-технического мероприятия по восстановлению работоспособности скважин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Нефтяные и газовые месторождения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Планирование и организация производственных работ на нефтяных и газовых месторождениях</w:t>
            </w:r>
          </w:p>
        </w:tc>
      </w:tr>
    </w:tbl>
    <w:bookmarkStart w:name="z121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Таблица 5. Требования к компетенциям техника-технолога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4-го уровня ОРК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5157"/>
        <w:gridCol w:w="4182"/>
        <w:gridCol w:w="3207"/>
      </w:tblGrid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полным технологическим циклом разработки месторождения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разработки нефтяных и газовых месторождений; способы разработки нефтяных и газовых месторождений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контроль и поддержание оптимальных режимов разработки и эксплуатации скважин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основными показателями разработки месторождений.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автоматизации технологических процессов добычи нефти и газа; методы расчета по выбору оборудования и установление оптимальных режимов его работы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эксплуатацию нефтегазопромыслового оборудования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наземного и скважинного оборудования, контроль за рациональной эксплуатацией оборудования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правила монтажа, принцип работы и и правила эксплуатации нефтегазопромыслового оборудования и инструмента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техническое обслуживание нефтегазопромыслового оборудования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операции по техническому обслуживанию наземного оборудования и подземному ремонту скважин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операции по техническому обслуживанию наземного оборудования и подземному ремонту скважин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текущий и плановый ремонт нефтегазопромыслового оборудования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Диагностика, текущий и капитальный ремонт скважин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текущего и планового ремонта нефтегазопромыслового оборудования; меры предотвращения всех видов аварий оборудования</w:t>
            </w:r>
          </w:p>
        </w:tc>
      </w:tr>
      <w:tr>
        <w:trPr>
          <w:trHeight w:val="37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технологической и технической документации в соответствии с действующими нормативными документами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технологической и технической документации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составления технологической и технической документации </w:t>
            </w:r>
          </w:p>
        </w:tc>
      </w:tr>
    </w:tbl>
    <w:bookmarkStart w:name="z121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7. Требования к компетенциям техника-технолога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5-го уровня ОРК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4552"/>
        <w:gridCol w:w="4268"/>
        <w:gridCol w:w="3416"/>
      </w:tblGrid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изучении современных наиболее рациональных систем разработки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скважин и интенсификации добычи нефти и газа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исследований скважин и интенсификации добычи нефти и газа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разработке геолого-технического мероприятия по восстановлению работоспособности скважин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скважин с целью своевременного установления причин снижения их дебита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диагностики скважин с целью своевременного установления причин снижения их дебита</w:t>
            </w:r>
          </w:p>
        </w:tc>
      </w:tr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планирование и организация производственных работ на нефтяных и газовых месторождениях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выполнения производственных работ по добыче нефти и газа, сбору и транспорту скважинной продукции.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технологии производства; руководящие нормативные справочные материалы по профилю специальности</w:t>
            </w:r>
          </w:p>
        </w:tc>
      </w:tr>
    </w:tbl>
    <w:bookmarkStart w:name="z121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2014 года № 70 </w:t>
      </w:r>
    </w:p>
    <w:bookmarkEnd w:id="679"/>
    <w:bookmarkStart w:name="z1219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«Сооружение и эксплуатация газонефтяных и заправочных станций»</w:t>
      </w:r>
    </w:p>
    <w:bookmarkEnd w:id="680"/>
    <w:bookmarkStart w:name="z1220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81"/>
    <w:bookmarkStart w:name="z122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 отраслевая рамка квалификаций -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стандарт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 -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профессия рабочего – структурная единица работодателя, непосредственно занятая в процессе создания материальных ценностей, производства продукции (услуг, работ), а также занятая ремонтом, перемещением грузов, перевозкой пассажиров, оказанием материальных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область профессиональной деятельности - совокупность видов трудовой деятельности отрасли, имеющая общую интеграционную основу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трудовой деятельности -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квалификация -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компетенция - способность работника применять в профессиональной деятельности знания, умения и навыки;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трудовая функция -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18 октября 2013 года № 184 «Об утверждении отраслевой рамки квалификаций нефтегазовой отрасли», зарегистрированный в Министерстве юстиции Республики Казахстан 13 ноября 2013 года № 8904);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-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– ГКЗ РК 01-2005 Государственный классификатор занятий в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АЗС – автомобильная заправочная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АГЗС – автомобильная газовая заправочная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СИЗ –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– классификатор специальностей.</w:t>
      </w:r>
    </w:p>
    <w:bookmarkEnd w:id="682"/>
    <w:bookmarkStart w:name="z1236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 </w:t>
      </w:r>
    </w:p>
    <w:bookmarkEnd w:id="683"/>
    <w:bookmarkStart w:name="z123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сооружение и эксплуатация газонефтяных и заправочных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и проведение работ по сооружению, эксплуатации и ремонту объектов газонефтяных и заправочных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«Сооружение и эксплуатация газонефтяных и заправочных станций» требования к содержанию, качеству, условиям труда, квалификации и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 слесарь-электрик по ремонту электрооборудовaния, оператор заправочных станций и мастер заправочной станции.</w:t>
      </w:r>
    </w:p>
    <w:bookmarkEnd w:id="684"/>
    <w:bookmarkStart w:name="z1240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 </w:t>
      </w:r>
    </w:p>
    <w:bookmarkEnd w:id="685"/>
    <w:bookmarkStart w:name="z1241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Слесарь-электрик по ремонту электрооборудовaния</w:t>
      </w:r>
    </w:p>
    <w:bookmarkEnd w:id="686"/>
    <w:bookmarkStart w:name="z124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слесарь-электрик по ремонту электрооборудовaния, слесарь-ремонтник.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«Слесарь-электрик по ремонту электрооборудовaния»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техническое обслуживание, ремонт электрооборудования.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слесаря-электрика по ремонту электрооборудовaния,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слесарем-электриком по ремонту электрооборудовaния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слесаря-электрика по ремонту электрооборудовaния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687"/>
    <w:bookmarkStart w:name="z1249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Оператор заправочных станций</w:t>
      </w:r>
    </w:p>
    <w:bookmarkEnd w:id="688"/>
    <w:bookmarkStart w:name="z125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оператора заправочных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«Оператор заправочных станций»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заправка горючих и смазочных материалов вручную и с помощью топливно-раздаточных колонок.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оператора заправочных станций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оператором заправочных станций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оператора заправочных станций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689"/>
    <w:bookmarkStart w:name="z1257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Мастер заправочной станции</w:t>
      </w:r>
    </w:p>
    <w:bookmarkEnd w:id="690"/>
    <w:bookmarkStart w:name="z125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мастер заправочной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Профессия «Мастер заправочной станции»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обязывает субъекта знать и уметь выполнять задачи, связанные с реализацией основной функции: организация работ по эксплуатации заправочных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Требования к условиям труда, образованию и опыту работы мастера заправочной станции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Функциональная карта, описывающая единицы профессионального стандарта и трудовые действия, выполняемые мастером заправочной станции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Требования к компетенциям мастера заправочной станции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691"/>
    <w:bookmarkStart w:name="z1265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стандарта </w:t>
      </w:r>
    </w:p>
    <w:bookmarkEnd w:id="692"/>
    <w:bookmarkStart w:name="z126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Виды сертификатов, выдаваемые на основе настоящего профессионального стандарта, определяются в соответствии с перечнем единиц профессионального стандарта, освоение которых необходимо для получения сертификата, предусмотренным в таблицах 3 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профессионального стандарта.</w:t>
      </w:r>
    </w:p>
    <w:bookmarkEnd w:id="693"/>
    <w:bookmarkStart w:name="z1268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Разработчики профессионального стандарта 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нефти и газа Республики Казахстан</w:t>
      </w:r>
    </w:p>
    <w:bookmarkStart w:name="z1269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согласования </w:t>
      </w:r>
    </w:p>
    <w:bookmarkEnd w:id="6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3930"/>
      </w:tblGrid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нефти и газа Республики Казахстан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0" w:id="6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Экспертиза и регистрация профессионального стандарта 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 в Реестр профессиональных стандартов регистрационный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  Дата _______________</w:t>
      </w:r>
    </w:p>
    <w:bookmarkStart w:name="z127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Виды трудовой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097"/>
        <w:gridCol w:w="4084"/>
        <w:gridCol w:w="4365"/>
        <w:gridCol w:w="1550"/>
      </w:tblGrid>
      <w:tr>
        <w:trPr>
          <w:trHeight w:val="16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рынка труда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электрооборудования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электрооборудовaния (2-8 разряд)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Слесарь–ремонтник, Слесарь-электрик по ремонту электрооборудовaния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горючих и смазочных материалов вручную и с помощью топливно-раздаточных колонок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заправочных станций (2-5 разряд)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заправочных станций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15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эксплуатации заправочных станций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заправочной станции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заправочных станций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</w:tbl>
    <w:bookmarkStart w:name="z127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698"/>
    <w:bookmarkStart w:name="z127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Слесарь-электрик по ремонту электрооборудовaния</w:t>
      </w:r>
    </w:p>
    <w:bookmarkEnd w:id="699"/>
    <w:bookmarkStart w:name="z127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документами: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 «Слесарь-электрик по ремонту электрооборудования»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2, раздел «Слесарные и слесарно-сборочные работы»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электрооборудовaния (2-8 разряд)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</w:tr>
    </w:tbl>
    <w:bookmarkStart w:name="z127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7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компания и организация нефтегазовой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127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(трудовых функций профессии) </w:t>
      </w:r>
    </w:p>
    <w:bookmarkEnd w:id="7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электрооборудования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и аварийно-восстановительных работ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отремонтированного электрооборудования</w:t>
            </w:r>
          </w:p>
        </w:tc>
      </w:tr>
    </w:tbl>
    <w:bookmarkStart w:name="z127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(функциональная карта)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098"/>
        <w:gridCol w:w="2957"/>
        <w:gridCol w:w="5915"/>
      </w:tblGrid>
      <w:tr>
        <w:trPr>
          <w:trHeight w:val="39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схема обслуживаемого оборудования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Проверка состояния электрооборудования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контрольно-измерительные приборы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Выявление отказов и неисправности электрооборудования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1-3) Подготовка к ремонту электрооборудования, приборов, инструментов и приспособления 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Поддержание в исправном и работоспособном состоянии электрооборудования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2-2) Проведение ремонтных и аварийно-восстановительных работ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2-3) Выполнение наладки и регулировку электрооборудования </w:t>
            </w:r>
          </w:p>
        </w:tc>
      </w:tr>
      <w:tr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качества отремонтированного электрооборудования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Испытание, сдача и пуск в эксплуатацию отремонтированного электрооборудования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АЗС и АГЗС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Контрольно-измерительные приборы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технической документации в соответствии с действующими нормативными документами</w:t>
            </w:r>
          </w:p>
        </w:tc>
      </w:tr>
    </w:tbl>
    <w:bookmarkStart w:name="z127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5. Требования к компетенциям слесаря–ремонтника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ремонту электрооборудовaния 2-го уровня ОРК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5914"/>
        <w:gridCol w:w="3098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состояния электрооборудования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Визуальная, непосредственная и детальная проверка для оценки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электрооборудования АЗС и АГЗС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выявлении отказов и неисправности электрооборудования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дефектными ведомостями на ремонт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определения преждевременного износа деталей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подготовке к ремонту электрооборудования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инструментов, оборудования и технологической оснастки, необходимые для выполнения работ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монтажа и ремонта электрооборудования в объеме выполняемой работы</w:t>
            </w:r>
          </w:p>
        </w:tc>
      </w:tr>
    </w:tbl>
    <w:bookmarkStart w:name="z127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6. Требования к компетенциям слесаря–ремонтника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ремонту электрооборудовaния 3-го уровня ОРК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4694"/>
        <w:gridCol w:w="4410"/>
        <w:gridCol w:w="2989"/>
      </w:tblGrid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в поддержании в исправном и работоспособном состоянии электрооборудования 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безопасного ведения работ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рациональные способы проверки, установки и обслуживания электродвигателей и электроаппаратуры, способы защиты их от перенапряжений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в проведении ремонтных и аварийно-восстановительных работ 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Ремонтирование электрооборудования в соответствии с технологическим процессом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работ и последовательность операций по разборке, сборке, ремонту и наладке электрических машин, электрооборудования и аппаратов</w:t>
            </w:r>
          </w:p>
        </w:tc>
      </w:tr>
      <w:tr>
        <w:trPr>
          <w:trHeight w:val="31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выполнение наладки и регулировки электрооборудования 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оборудования с помощью тестовых программ и стендов с применением средств вычислительной техники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пуска в работу и остановки электродвигателей</w:t>
            </w:r>
          </w:p>
        </w:tc>
      </w:tr>
    </w:tbl>
    <w:bookmarkStart w:name="z128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7. Требования к компетенциям слесаря–ремонтника 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электрооборудовaния 4-го уровня ОРК</w:t>
      </w:r>
    </w:p>
    <w:bookmarkEnd w:id="7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647"/>
        <w:gridCol w:w="4365"/>
        <w:gridCol w:w="3240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проверку качества отремонтированного электрооборудования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чертежам, электрическим схемам, техническим условиям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Последовательность и техника проведения измерений и наблюдений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испытание, сдача и пуск в эксплуатацию отремонтированного электрооборудования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методов испытания для определения качества отремонтированных электроустановок и контрольно-измерительных приборов и автоматики (КИПиА)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вычисления абсолютной и относительной погрешностей при проверке и испытании приборов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документации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128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707"/>
    <w:bookmarkStart w:name="z128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Оператор заправочных станций</w:t>
      </w:r>
    </w:p>
    <w:bookmarkEnd w:id="708"/>
    <w:bookmarkStart w:name="z128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1. Связь с действующими нормативными документами:</w:t>
      </w:r>
    </w:p>
    <w:bookmarkEnd w:id="7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 «Оператор заправочных станций»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1, раздел: «Профессии рабочих, общие для всех отраслей экономики»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заправочных станций (2-5 разряд)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</w:tr>
    </w:tbl>
    <w:bookmarkStart w:name="z128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нефтегазовой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 ОРК</w:t>
            </w:r>
          </w:p>
        </w:tc>
      </w:tr>
    </w:tbl>
    <w:bookmarkStart w:name="z128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(трудовых функций профессии) </w:t>
      </w:r>
    </w:p>
    <w:bookmarkEnd w:id="7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 нефтепродуктов и сжиженных углеводородных газов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нефтепродуктов и сжиженных углеводородных газов транспортных средств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точности и контроль за выдачей топлива автозаправочной колонкой</w:t>
            </w:r>
          </w:p>
        </w:tc>
      </w:tr>
    </w:tbl>
    <w:bookmarkStart w:name="z128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(функциональная карта)</w:t>
      </w:r>
    </w:p>
    <w:bookmarkEnd w:id="7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561"/>
        <w:gridCol w:w="4410"/>
        <w:gridCol w:w="5265"/>
      </w:tblGrid>
      <w:tr>
        <w:trPr>
          <w:trHeight w:val="39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Нефтепродукты, сжиженный углеводородный газ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Слив нефтегазопродуктов и сжиженных углеводородных газов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заправки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1-2) Визуальный осмотр исправности топливораздаточного оборудования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заправки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Устранение мелких неисправностей, чистка и смазывание обслуживаемого оборудования</w:t>
            </w:r>
          </w:p>
        </w:tc>
      </w:tr>
      <w:tr>
        <w:trPr>
          <w:trHeight w:val="375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заправки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2-1)Заправка горючими и смазочными материалами транспортных средств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Контроль за правильностью информации на табло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Проверка точности и контроль за выдачей топлива автозаправочной колонкой</w:t>
            </w:r>
          </w:p>
        </w:tc>
      </w:tr>
      <w:tr>
        <w:trPr>
          <w:trHeight w:val="375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Оформление технической документации в соответствии с действующими нормативными документами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Нефтепродукты, сжиженный углеводородный газ 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Слив нефтегазопродуктов и сжиженных углеводородных газов</w:t>
            </w:r>
          </w:p>
        </w:tc>
      </w:tr>
    </w:tbl>
    <w:bookmarkStart w:name="z128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5.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заправочных станций 2-го уровня ОРК</w:t>
      </w:r>
    </w:p>
    <w:bookmarkEnd w:id="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4365"/>
        <w:gridCol w:w="3802"/>
        <w:gridCol w:w="4507"/>
      </w:tblGrid>
      <w:tr>
        <w:trPr>
          <w:trHeight w:val="31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слив нефтепродуктов и смазочных материалов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заявок на доставку нефтепродуктов к пунктам заправки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Наименования, марки и сорта отпускаемых нефтепродуктов, применяемых для заправки транспортных средств в зимнее и летнее время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визуальный осмотр исправности топливораздаточного оборудования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топливо- и маслораздаточного оборудования, автоматики и электрораспределительных щиты на наличие неисправностей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обслуживаемого заправочного оборудования, контрольно-измерительных приборов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устранение мелких неисправностей, чистка и смазывание обслуживаемого оборудования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Наладка обслуживаемого оборудования в процессе работы, участие в ремонте и замене неисправных частей и узлов системы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государственной проверки измерительной аппаратуры и приборов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заправку горючими и смазочными материалами транспортных средств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нефтепродуктов водителям транспортных средств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контроль правильности информации на табло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перфоленты с информацией, замена кассет, осуществление записи в блоке памяти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методы подготовки и ввода информации в блок памяти</w:t>
            </w:r>
          </w:p>
        </w:tc>
      </w:tr>
      <w:tr>
        <w:trPr>
          <w:trHeight w:val="375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слив нефтепродуктов и смазочных материалов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заявок на доставку нефтепродуктов к пунктам заправки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Наименования, марки и сорта отпускаемых нефтепродуктов, применяемых для заправки транспортных средств в зимнее и летнее время</w:t>
            </w:r>
          </w:p>
        </w:tc>
      </w:tr>
    </w:tbl>
    <w:bookmarkStart w:name="z128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6. Требования к компетенциям оператора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заправочных станций 3-го уровня ОРК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914"/>
        <w:gridCol w:w="2957"/>
        <w:gridCol w:w="3662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в проверке точности и контроль выдачи топлива автозаправочной колонкой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точность и наладка узлов системы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проверки на точность и наладки узлов системы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оформление технической документации в соответствии с действующими нормативными документами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технической документации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составления, формы технической документации</w:t>
            </w:r>
          </w:p>
        </w:tc>
      </w:tr>
    </w:tbl>
    <w:bookmarkStart w:name="z128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«Сооружение и эксплуатация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газонефтепроводов и газонефтехранилищ»</w:t>
      </w:r>
    </w:p>
    <w:bookmarkEnd w:id="715"/>
    <w:bookmarkStart w:name="z129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Мастер заправочной станции</w:t>
      </w:r>
    </w:p>
    <w:bookmarkEnd w:id="716"/>
    <w:bookmarkStart w:name="z129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6"/>
        <w:gridCol w:w="1059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 «Оператор заправочных станций»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профессий и специальностей технического и профессионального, послесреднего образования (ГК РК 05-2008)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Квалификационный справочник должностей руководителей, специалистов и других служащих,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г. № 201-ө-м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заправочной станции</w:t>
            </w:r>
          </w:p>
        </w:tc>
      </w:tr>
      <w:tr>
        <w:trPr>
          <w:trHeight w:val="435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9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7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3197"/>
        <w:gridCol w:w="1683"/>
        <w:gridCol w:w="420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предприятия, организации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компании и организации нефтегазовой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повышенной опасности, возможное превышение ПДК вредных веществ или газов, лучевые и тепловые излучения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РК</w:t>
            </w:r>
          </w:p>
        </w:tc>
      </w:tr>
      <w:tr>
        <w:trPr>
          <w:trHeight w:val="795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  <w:tr>
        <w:trPr>
          <w:trHeight w:val="48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программы.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на 4 уровне ОРК</w:t>
            </w:r>
          </w:p>
        </w:tc>
      </w:tr>
    </w:tbl>
    <w:bookmarkStart w:name="z129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(трудовых функций профессии) </w:t>
      </w:r>
    </w:p>
    <w:bookmarkEnd w:id="7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11291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на АЗС, АГЗС и другого оборудования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и техническое диагностирование оборудования и трубопроводов заправочных станции</w:t>
            </w:r>
          </w:p>
        </w:tc>
      </w:tr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надзор и анализ эффективности работы оборудования заправочных станций</w:t>
            </w:r>
          </w:p>
        </w:tc>
      </w:tr>
    </w:tbl>
    <w:bookmarkStart w:name="z129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(функциональная карта)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506"/>
        <w:gridCol w:w="3661"/>
        <w:gridCol w:w="4085"/>
      </w:tblGrid>
      <w:tr>
        <w:trPr>
          <w:trHeight w:val="39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 и другое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по эксплуатации АЗС, АГЗС и другого оборудования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Организация работы на АЗС, АГЗС и другого оборудования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заправочной станции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Кассиры, операторы, слесарь–электрик по ремонту электрооборудования (при наличии)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Организация работ персонала, обеспечение выполнения работниками заправочной станции в установленные сроки, производственных заданий по объему и качеству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трубопроводы заправочных станции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Поддержание работоспособного технического состояния оборудования и систем заправочной станции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трубопроводы заправочных станций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приборы, приспособления, инструменты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Эксплуатация и техническое диагностирование оборудования и трубопроводов заправочных станции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трубопроводы заправочных станции, нефтепродукты и сжиженный нефтяной газ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 резервуары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Обеспечение заданного режима и эффективной, надежной и безопасной эксплуатации оборудования и систем, обеспечение сохранности нефтепродуктов, проведение инвентаризации, составление отчетности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трубопроводы газонефтяных и заправочных станций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Организация работ своевременного и качественного выполнения технического обслуживания и ремонта, обеспечение выполнения производственного задания по объему и качеству продукта</w:t>
            </w:r>
          </w:p>
        </w:tc>
      </w:tr>
      <w:tr>
        <w:trPr>
          <w:trHeight w:val="375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Заправочная станция и другое оборудование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Контроль технического состояния заправочных станций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трубопроводы заправочных станций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Контроль за правильностью заправки автотранспортных средств топливом, торговлей сопутствующими товарами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трубопроводы заправочных станции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 технологическая документация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Оформление технической и технологической документации в соответствии с действующими нормативными документами</w:t>
            </w:r>
          </w:p>
        </w:tc>
      </w:tr>
    </w:tbl>
    <w:bookmarkStart w:name="z129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Таблица 5.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мастера заправочной станций 4-го уровня ОРК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4506"/>
        <w:gridCol w:w="3238"/>
        <w:gridCol w:w="4789"/>
      </w:tblGrid>
      <w:tr>
        <w:trPr>
          <w:trHeight w:val="31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навыки 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работы на АЗС, АГЗС и другого оборудования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утверждение документации на работы по эксплуатации заправочных станций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основы по реконструкции заправочных станций, модернизации основного и вспомогательного оборудования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персонала, обеспечение выполнения работниками заправочной станции в установленные сроки, производственных заданий по объему и качеству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производственных заданий в соответствии с учетной документации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задание по объему и качеству продукта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поддержание работоспособного технического состояния оборудования и систем заправочной станции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производственными процессами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эксплуатации оборудования и трубопроводов заправочных станции. Основы управления качеством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эксплуатацию и техническое диагностирование оборудования и трубопроводов заправочных станций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диагностического контроля и исследования оборудования и трубопроводов заправочных станций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комплексного обследования технического состояния оборудования и трубопроводов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обеспечении заданного режима и эффективной, надежной и безопасной эксплуатации оборудования и систем, обеспечение сохранности нефтепродуктов, проведение инвентаризации, составление отчетности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планов повышения эффективности производства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комплексного обследования технического состояния оборудования и трубопроводов, трудового законодательства и управления персоналом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работ своевременного и качественного выполнения технического обслуживания и ремонта, обеспечение выполнения производственного задания по объему и качеству продукта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графиков ремонта, осмотров и профилактических ремонтов оборудования и трубопроводов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технического обслуживания и ремонта оборудования и трубопроводов заправочных станций</w:t>
            </w:r>
          </w:p>
        </w:tc>
      </w:tr>
    </w:tbl>
    <w:bookmarkStart w:name="z129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Таблица 6. Требования к компетенциям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мастера заправочной станций 5-го уровня ОРК</w:t>
      </w:r>
    </w:p>
    <w:bookmarkEnd w:id="7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069"/>
        <w:gridCol w:w="4224"/>
        <w:gridCol w:w="3240"/>
      </w:tblGrid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контроль технического состояния заправочных станций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производственными процессами, управление работой персонала, обеспечение экономичного и рационального расходования материалов и запчастей.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качеством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контроль по правильностью заправки автотранспортных средств топливом, торговлей сопутствующими товарами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экономичного и рационального расходования материалов и запчастей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оборудования, отдельных узлов и деталей</w:t>
            </w:r>
          </w:p>
        </w:tc>
      </w:tr>
      <w:tr>
        <w:trPr>
          <w:trHeight w:val="375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оформление технической и технологической документации в соответствии с действующими нормативными документами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технической и технологической документации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форму составления технической и технологической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