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1519" w14:textId="6aa1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сентября 2014 года № 52/06. Зарегистрировано Департаментом юстиции Карагандинской области 17 октября 2014 года № 2801. Утратило силу постановлением акимата Карагандинской области от 4 августа 2016 года № 58/01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04.08.2016 № 58/01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первого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международного сертификата технического осмотра" (далее - государственная услуга) оказывается физическим и юридическим лицам (далее – услугополучатель)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центр обслуживания населения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– международный сертификат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является наличие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международного сертификата технического осмотра", утвержденного постановлением Правительства Республики Казахстан от 26 марта 2014 года № 265 "О вопросах оказания государственных услуг в сфере автомобильного транспорта"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ЦОНом либо через портал и осуществляет их регистрацию в течение 15 минут. Результат - уведомление направляется в ЦОН либо через портал услугополучателю в "личный кабинет" в электронной форме, подписанное электронной цифровой подписью (далее – ЭЦП)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в течение 30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рассматривает документы на соответствие предъявляемым требованиям в течение 1 (одного) рабочего дня. Результат – подготoвка международного сертификата либо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в течение 30 минут. Результат – подписание международного сертификата либо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канцелярия услугодателя выдает сотруднику ЦОНа либо через портал услугополучателю в "личный кабинет" в электронной форме, подписанной ЭЦП уполномоченного лица услугодателя результат государственной услуги в течение 15 минут. Результат – отметка сотрудника ЦОНа в журнале о получении международного сертификата либо мотивированного ответа об отказе в предоставлении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с ЦОНа либо через портал, осуществляет их регистрацию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рассматривает документы и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рассматривает их на соответствие предъявляемым требованиям, подготавливает международный сертификат либо мотивированный ответ об отказе в предоставлении государственной услуги и направляет результат руководителю на подписание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международный сертификат либо мотивированный ответ об отказе в оказании государственной услуги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сотруднику ЦОНа либо через портал услугополучателю в "личный кабинет" в электронной форме, результат государственной услуги, подписанный ЭЦП уполномоченного лица услугодателя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услуги услугополучатель представляет в ЦОН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оказания государственной услуги (либо уведомление об отказе) осуществляется при личном обращении в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ЦОНа отказывает в приеме заявления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</w:t>
      </w:r>
      <w:r>
        <w:rPr>
          <w:rFonts w:ascii="Times New Roman"/>
          <w:b w:val="false"/>
          <w:i w:val="false"/>
          <w:color w:val="000000"/>
          <w:sz w:val="28"/>
        </w:rPr>
        <w:t>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Функциональное взаимодействие сотрудников ЦОНа, структурных подразделений услугодателя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1 -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3 - выбор услугополучателем услуги в информационной системе государственной базы данных "Е-лицензирование" (далее - ИС ГБД "Е - лицензирование"),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4 - оплата услуги на ПШЭП (платежный шлюз "электронного правительства"),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условие 2 -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7 -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процесс 8 -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процесс 9 -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условие 4 - проверка услугодателем соответствия услугополучателя квалификационным требованиям и основаниям для выдачи международного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процесс 10 -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процесс 11 - получение услугополучателем результата услуги (международный сертификат технического осмотра в бумажном виде либо мотивированный ответ об отказе в предоставлении государственной услуги в бумажном и (или) электронном виде),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"Выдача международного сертификата технического осмотра" приведен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осмотра"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3627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аббревиатуры: СФЕ -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осмотра"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сотрудников ЦОН, структурных подразделений услугодателя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4516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осмотра"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794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осмотра"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международного сертификата технического осмотра" 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6708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1374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государственная услуга) оказывается физическим и юридическим лицам (далее – услугополучатель) местным исполнительным органом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обслуживания населения (далее –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оказания государственной услуги является 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(далее - лицензия) либо письменный мотивированный отказ в выдаче результата оказания государственной услуги в бумажном и (или) электронном виде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постановлением Правительства Республики Казахстан от 26 марта 2014 года № 265 "О вопросах оказания государственных услуг в сфере автомобильного транспорта"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является наличие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с ЦОНа и осуществляет их регистрацию в течение 15 минут. Результат - уведомление направляется в ЦОН либо через портал услугополучателю в "личный кабинет" в электронной форме, подписанная электронной цифровой подписью (далее – ЭЦП)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– 30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ответственный исполнитель подготавливает результат оказания государственной услуги – 13 (тринадцать)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ответственный исполнитель подготавливает результат оказания государственной услуги - 8 (восемь)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дубликатов лицензии ответственный исполнитель подготавливает результат оказания государственной услуги - 3 (три)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руководству на подписание лицензии, (переоформленной лицензии, дубликата лицензии)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документами, подписывает лицензию, (переоформленную лицензию, дубликат лицензии) либо мотивированный ответ об отказе в оказании государственной услуги – 30 минут. Результат – направляет подписанный результат и оригиналы документов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сотруднику ЦОНа либо через портал услугополучателю в "личный кабинет" в электронной форме лицензию, (переоформленную лицензию, дубликат лицензии) или мотивированный ответ об отказе в оказании государственной услуги, подписанные ЭЦП уполномоченного лица услугодателя – 15 минут. Результат – отметка сотрудника ЦОНа в журнале о получении лицензии, (переоформленной лицензии, дубликата лицензии) или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при обращении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лицензии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переоформление, выдача дубликата лицензии –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с ЦОНа либо через портал, осуществляет их регистрацию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ответственный исполнитель подготавливает результат оказания государственной услуги – 13 (тринадцать)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ответственный исполнитель подготавливает результат оказания государственной услуги - 8 (восемь)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дубликатов лицензии ответственный исполнитель подготавливает результат оказания государственной услуги - 3 (три)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направление руководителю на подписание лицензии, (переоформленной лицензии, дубликата лицензии)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лицензию, (переоформленную лицензию, дубликат лицензии) либо мотивированный ответ об отказе в оказании государственной услуги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сотруднику ЦОНа либо через портал услугополучателю в "личный кабинет" в электронной форме, подписанной ЭЦП уполномоченного лица услугодателя лицензию, (переоформленную лицензию, дубликат лицензии) или мотивированный ответ об отказе в оказании государственной услуги – 30 минут. Результат – отметка сотрудника ЦОНа в журнале о получении лицензии, (переоформленной лицензии, дубликата лицензии) или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услуги услугополучатель представляет в ЦОН необходимые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Функциональное взаимодействие сотрудников ЦОНа, структурных подразделений услогодателя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1 -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3 - выбор услугополучателем услуги в информационной системе государственной базы данных "Е-лицензирование" (далее - ИС ГБД "Е - лицензирование"),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4 -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условие 2 -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7 -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процесс 8 -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процесс 9 -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условие 4 -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процесс 10 -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процесс 11 - получение услугополучателем результата услуги (электронная лицензия, переоформление, выдача дубликатов лицензии, мотивированный ответ об отказе в предоставлении услуги),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 процессов оказания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приведен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0739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аббревиатуры: СФЕ -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сотрудников ЦОНа, структурных подразделений услугодателя 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0993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аббревиатуры: СФЕ - структурно-функциональная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429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7658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71"/>
        <w:gridCol w:w="9129"/>
      </w:tblGrid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сообщении"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200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627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