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76d03" w14:textId="7b76d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и структуры государственного учреждения "Отдел жилищных отношений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14 мая 2014 года № 20/03. Зарегистрировано Департаментом юстиции Карагандинской области 19 июня 2014 года № 2665. Утратило силу постановлением акимата города Караганды от 20 апреля 2016 года N 16/56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20.04.2016 N 16/56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постановлением акимата города Караганды от 16 апреля 2014 года № 17/01 "О структуре и лимитах штатной численности исполнительных органов города Караганды"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жилищных отношений города Караганды".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акимата города Караганды от 5 марта 2014 года № 10/03 "Об утверждении положения и структуры государственного учреждения "Отдел жилищных отношений города Караганды"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Постановление акимата города Караганды от 05.03.2014 № 10/03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Караганды Бегимова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Смагулов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 2014 года № 20/03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жилищных отношений города Караганды"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жилищных отношений города Караганды" является государственным органом осуществляющим руководство в сфере управления жилым фондом города Караганды.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жилищных отношений города Караганды"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 и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жилищных отношений города Караганды"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жилищных отношений города Караганды"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жилищных отношений города Караганды" вправе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жилищных отношений города Караганды"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жилищных отношений города Караганды"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жилищных отношений города Караганды"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100012, город Караганда, Бульвар Мира, 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- "Қарағанды қаласының тұрғын үй қатынастары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- государственное учреждение "Отдел жилищных отношений города Караганды".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жилищных отношений города Караганды".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"Отдел жилищных отношений города Караганды" осуществляется из республиканского и местных бюджетов, бюджета (сметы расходов)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Если государственному учреждению "Отдел жилищных отношений города Караганды"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жилым фондом города, обеспечение жильем льготной категории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обеспечение жильем отдельных категорий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заключение договоров приватизации.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оперативное управление государственным жилищным фондом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сохранение государственного жилищного фонда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и организация мероприятий по инвентаризации государственного жилищного фонда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заключение и выдача в установленном порядке договоров найма на занятие жилых помещений, выдача дубликатов ордеров, договоров найма, приватизаций на получение жилья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анализ состояния учета граждан, нуждающихся в улучшении жилищных условий и внесение соответствующих предложений на рассмотрение акиму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постановка в очередь граждан на получение жилища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ведение раздельных списков очередности граждан на получение жилья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перевод бесхозяйного брошенного жилья в судебном порядке в коммунальную собственность город Караганды;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признание в судебном порядке лиц, утративших право на жилище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выселение незаконно проживающих граждан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 пределах своей компетенции оказание электронных услуг с применением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участвовать на заседаниях, совещаниях, мероприятиях, проводимых в аппарате акимов области, города, районов и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от предприятий, организаций и учреждений информацию, документы и иные материалы, необходимые для выполнения возложенных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вести служебную переписку с государственными и негосударственными органами 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привлекать руководителей организаций, учреждений и предприятий, расположенных на территории города, к участию в проработке проблемных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созывать в установленном порядке совещания по вопросам, входящим в компетенцию государственного учреждения "Отдел жилищных отношений города Караганды";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создавать в установленном порядке при государственном учреждении "Отдел жилищных отношений города Караганды" комиссии, консультативные и общественные советы, экспертные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истребовать от граждан сведения и документы, необходимые для постановки на учет и предоставления жилой площади в рамках действующего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планировать подготовку и разработку нормативных правовых актов, предполагаемых к принятию, в соответствии с компетенцией государственного учреждения "Отдел жилищных отношений города Караганды" согласно законодательству;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проводить мероприятия по содержанию и защите жилищного фонда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осуществлять деятельность по формированию и реализации бюджета, разработке и исполнению социально-экономических программ в сфере, отнесенной к ведению государственного учреждения "Отдел жилищных отношений города Караганды";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обеспечивать постоянный контроль и мониторинг за исполнением договоров государственных закупок работ и услуг, в том числе за освоением выделяемых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совершенствовать договорную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 пределах компетенции рассматривать акты надзорных органов, вносить соответствующие предложения по устранению и недопущению нарушений, осуществлять подготовку соответствующих ответов, предложений и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исполнять и нести ответственность за ненадлежащее исполнение поручений акима, акимата города Караганды;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осуществлять реализацию государственной политики по управлению государственным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предъявлять иски и выступать в судах в качестве истца и ответчика;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приостанавливать оформление и выдачу ордеров, договоров, правоустанавливающих документов при выяснении обстоятельств, указывающих на нарушение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осуществлять прием документов от граждан на получение жилья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проводить мероприятия по содержанию и защите жилищного фонда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заключать с гражданами договоры на приватизацию жилых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контролировать использование и эксплуатацию жилища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проверять жилищные условия граждан для предоставления жилищ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выявлять путем проверок пустующие, бесхозные квартиры;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приватизация государственного жилищного фонда, вести учет приватизированного жилья по городу, выдача дубликатов договоров приватизации и ордеров;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подготавливать и вносить на заседание акимата проектов постановлений акимата города Караганды о предоставлении жилья, о выводе квартир из числа служебных, общежитий, о предоставлении служебного жилья, приравненного к служебному;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осуществлять иные права, возложенные на государственное учреждение "Отдел жилищных отношений города Караганды"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"Отдел жилищных отношений города Караганды"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жилищных отношений города Караганды"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жилищных отношений города Караганды" назначается на должность и освобождается от должности акимом города Караганды.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жилищных отношений города Караганды"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жилищных отношений города Караганды":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государственного учреждения "Отдел жилищных отношений города Караганды";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государственного учреждения "Отдел жилищных отношений города Караганды"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случаях и в пределах установленных законодательством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приказы и дает указания, обязательные для всех работников государственного учреждения "Отдел жилищных отношений города Караганды";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назначает на должность и освобождает от должности работников государственного учреждения "Отдел жилищных отношений города Караганды"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меры поощрения и налагает дисциплинарные взыскания на сотрудников государственного учреждения "Отдел жилищных отношений города Караганды";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определяет обязанности и круг полномочий своего заместителя (заместителей) и иных руководящих сотрудников государственного учреждения "Отдел жилищных отношений города Караганды";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утверждает функциональные обязанности работников государственного учреждения "Отдел жилищных отношений города Караганды";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осуществляет иные функции, возложенные на него законодательством, настоящим Положением 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жилищных отношений города Караганды"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жилищных отношений города Караганды"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 государственного учреждения "Отдел жилищных отношений города Караганды"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Казахстан, стоимость которых отражается в балансе государственного учреждения "Отдел жилищных отношений города Караганды".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жилищных отношений города Караганды",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жилищных отношений города Караганды"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жилищных отношений города Караганды"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мая 2014 года № 20/03</w:t>
            </w:r>
          </w:p>
        </w:tc>
      </w:tr>
    </w:tbl>
    <w:bookmarkStart w:name="z9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жилищных отношений города Караганды"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Структура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11.02.2015 № 05/10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4273"/>
        <w:gridCol w:w="3826"/>
        <w:gridCol w:w="1132"/>
        <w:gridCol w:w="1938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Штатная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организационно – кадровой, финансовой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