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74ebf" w14:textId="aa74e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ХХХ сессии Карагандинского городского маслихата V созыва от 23 декабря 2013 года № 265 "Об утверждении Регламента Карагандинского городского маслихата"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XLI сессии V созыва Карагандинского городского маслихата от 27 ноября 2014 года № 375. Зарегистрировано Департаментом юстиции Карагандинской области 29 декабря 2014 года № 2897. Утратило силу решением Карагандинского городского маслихата от 11 октября 2017 года № 210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Карагандинского городского маслихата от 11.10.2017 № 210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от 23 января 2001 года Карагандинский городской маслихат</w:t>
      </w:r>
      <w:r>
        <w:rPr>
          <w:rFonts w:ascii="Times New Roman"/>
          <w:b/>
          <w:i w:val="false"/>
          <w:color w:val="000000"/>
          <w:sz w:val="28"/>
        </w:rPr>
        <w:t xml:space="preserve"> РЕШИЛ: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изменения в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ХХХ сессии Карагандинского городского маслихата V созыва от 23 декабря 2013 года № 265 "Об утверждении Регламента Карагандинского городского маслихата" (зарегистрировано в Реестре государственной регистрации нормативных правовых актов за № 2528, опубликовано в газете "Взгляд на события" от 6 февраля 2014 года № 015 (1249), в информационно-правовой системе "Әділет" от 6 февраля 2014 года): 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Карагандинского городского маслихата, утвержденном указанным решением: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5 на государственном языке в конце предложения поставить знак препинания ".";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Повестка дня сессии формируется председателем сессии на основе перспективного плана работы маслихата, вопросов, вносимых секретарем маслихата, постоянными комиссиями, депутатами и акимом города Караганды.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Повестка дня сессии при ее обсуждении может быть дополнена и изменена. Об утверждении повестки дня сессии маслихат принимает решение.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Голосование по повестке дня проводится раздельно по каждому вопросу. Вопрос считается внесенным в повестку дня, если за него проголосовало большинство депутатов маслихата.";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вторую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"Привлеченные лица представляют свои письменные заключения, заверенные подписью и печатью (при ее наличии).";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первую пункта 22 на государственном языке изложить в следующей редакции: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"22. Мәселені немесе шешім жобасын алдын-ала қарау тапсырылған мәслихат немесе тұрақты комиссиялар, сондай-ақ ол құратын уақытша комиссиялар шешім жобаларын ғылыми сараптамаға жіберуі, осы жобалар бойынша мемлекеттік органдар мен лауазымды тұлғалардың пікірлерін сұрау, дайындалатын мәселелерді халықпен, қоғамдық бірлестіктермен алдын-ала талқылауы мүмкін.";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 39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4) пункта 51 на государственном языке изложить в следующей редакции: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мәслихат аппаратының қызметін басқарады, оның қызметкерлерін жұмысқа алып, жұмыстан босатады;".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по вопросам прав человека, законности, этики, наград, регламента, наименований и переименований (председатель Абдиров Кадырбек Сагашович).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сессии,</w:t>
            </w:r>
          </w:p>
          <w:bookmarkEnd w:id="15"/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исполняющий обязанности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секретаря городского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Мухтаров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