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122b7" w14:textId="6d122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в городе Жезказгане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Жезказгана Карагандинской области от 24 декабря 2014 года № 4. Зарегистрировано Департаментом юстиции Карагандинской области 19 января 2015 года № 2933.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февраля 2012 года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 города Жезказган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январе-марте 2015 года организовать приписку граждан Республики Казахстан мужского пола, которым в год приписки исполняется семнадцать лет, а также старших возрастов, ранее не прошедших приписку, к призывному участку управления по делам обороны города Жезказган Карагандинской области.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заместителя акима города Жезказгана Орынбаева Н.С.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со дня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Жезказгана</w:t>
            </w:r>
          </w:p>
          <w:bookmarkEnd w:id="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  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91"/>
        <w:gridCol w:w="1109"/>
      </w:tblGrid>
      <w:tr>
        <w:trPr>
          <w:trHeight w:val="30" w:hRule="atLeast"/>
        </w:trPr>
        <w:tc>
          <w:tcPr>
            <w:tcW w:w="11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Касимов</w:t>
            </w:r>
          </w:p>
        </w:tc>
        <w:tc>
          <w:tcPr>
            <w:tcW w:w="1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по делам обороны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Жезказгана Карагандинской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1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