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ab2a" w14:textId="6c3a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города Балхаш, в которых будут проводиться общественные работы в 2014 году, видов, конкретных условий, объемов работ и размера оплаты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18 февраля 2014 года № 07/01. Зарегистрировано Департаментом юстиции Карагандинской области 27 февраля 2014 года № 2545. Прекращено действие по истечении срока, на который постановление было принято (письмо акима города Балхаш Карагандинской области от 3 февраля 2015 года N 4-16/185)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акима города Балхаш Карагандинской области от 03.02.2015 N 4-16/185).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 города Балхаш, в которых будут проводиться общественные работы в 2014 году, виды, конкретные условия, объемы работ и размер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(далее - ГУ) "Отдел занятости и социальных программ города Балхаша" (Томпиева Ж.К):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предприятиями, организациями и учреждениями города, с указанием конкретных условий общественных работ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в товарищество с ограниченной ответственностью "Городское коммунальное хозяйство - 2012" производить в размере полутора минимальных заработных плат".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распространяется на правоотношения,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Аубакиров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2014 года № 07/01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 и учреждений города Балхаш,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 в 2014 году,</w:t>
      </w:r>
      <w:r>
        <w:br/>
      </w:r>
      <w:r>
        <w:rPr>
          <w:rFonts w:ascii="Times New Roman"/>
          <w:b/>
          <w:i w:val="false"/>
          <w:color w:val="000000"/>
        </w:rPr>
        <w:t>
виды, конкретные условия, объемы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600"/>
        <w:gridCol w:w="1848"/>
        <w:gridCol w:w="5894"/>
      </w:tblGrid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 работ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- ГУ) "Аппарат акима города Балхаша"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документов,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4000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3000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Балхаша"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Балхаша"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Балхаша"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подворный обход с целью выявления граждан, имеющих право на социальные выплаты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города Балхаш"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не менее 50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города Балхаш"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не менее 50 документов в месяц, инвентаризация гаражных и дачных массивов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60 документов в месяц, благоустройство, озеленение и санитарная очистка города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Балхаш" и в том числе общеобразовательные школы города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не менее 60 мероприятий в месяц, общественный воспитатель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города Балхаш"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и промышленности города Балхаш"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извещений по уплате налогов, доставка свыше 50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 в органах юстиции,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"Канцелярия Карагандинского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40 документов в месяц</w:t>
            </w:r>
          </w:p>
        </w:tc>
      </w:tr>
      <w:tr>
        <w:trPr>
          <w:trHeight w:val="20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"Балхашский территориальный отдел" Государственного учреждения "Департамент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подшивка номенклатурных дел, разноска входящих и исходящих документов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Карагандинской области"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обработка и регистрация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не менее 20 документов в месяц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города Балхаш Карагандинской области" Министерства обороны Республики Казахстан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не менее 40 повесток в месяц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Балхаш" управления культуры, архивов и документации Карагандинской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"Городское коммунальное хозяйство-2012"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 не менее 9000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школьников" акимата города Балхаш отдела образования, физической культуры и спорта города Балхаш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20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"Поликлиника № 1 города Балхаш" управления здравоохранения Карагандинской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рассылка не менее 20 приглашений получателям пособий и пенсий в месяц</w:t>
            </w:r>
          </w:p>
        </w:tc>
      </w:tr>
      <w:tr>
        <w:trPr>
          <w:trHeight w:val="11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ветеринарного контроля и надзора Министерства сельского хозяйства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20 документов в месяц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инспекции труда Карагандинской области"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благоустройстве дорог не менее 3000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санитарно-эпидемиологического надзора по городу Балхаш"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Республиканского общественного объединения "Организация ветеранов"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экологии по Карагандинской области Комитета экологического регулирования и контроля Министерства окружающей среды и водных ресурсов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"Центр по недвижимости по Карагандинской области" Комитета регистрационной службы Министерства юстиции Республики Казахстан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чрезвычайным ситуациям города Балхаша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 ответственностью "Корпорация Казахмыс" - Производственное объединение "Карагандацветмет"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финансовый полиции по Балхашскому региону Департамента по борьбе с экономической и коррупционной преступностью по Карагандинской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