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bc80" w14:textId="946b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городского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27 ноября 2014 года № 49/01. Зарегистрировано Департаментом юстиции Карагандинской области 8 января 2015 года № 2907. Утратило силу постановлением акимата города Балхаш Карагандинской области от 21 мая 2015 года № 20/04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21.05.2015 № 20/04.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города Балхаш"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Балхаш Капашева Айдына Боранбаевича.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акимата города Балхаш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"27" 11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49/01</w:t>
                  </w:r>
                </w:p>
              </w:tc>
            </w:tr>
          </w:tbl>
          <w:p/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городского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городского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и определяют порядок расчета ставки арендной платы при передаче городского коммунального имущества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городских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согласно приложению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Кв х Кик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городских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Кик - коэффициент, учитывающий наличие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городских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городских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городских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– количество месяцев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 – количество часов в сутках;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4"/>
              <w:gridCol w:w="4489"/>
            </w:tblGrid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Правилам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расчета ставки арендной платы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 передаче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коммунального имущества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имущественный наем (аренду)</w:t>
                  </w:r>
                </w:p>
              </w:tc>
            </w:tr>
          </w:tbl>
          <w:p/>
        </w:tc>
      </w:tr>
    </w:tbl>
    <w:bookmarkStart w:name="z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при передаче городского коммунального имущества в имущественный наем (аренду)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базовой ставки – 2 (два) месячных расчетных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140"/>
        <w:gridCol w:w="1437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спортивное сооружение (стадион, спортивный зал, спортивные площадки)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прочие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помещение в надземном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помещение в цокольном (полуподвальном)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помещение в подвальном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прочее (крыша, чердак, тамбур, мансарда, лоджия, спортивные сооружения 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наличие инженерных коммуникаций (Кик):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инженерными коммуникациями (тепло-, электро-, водоснабжения и водоотведения)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Национального оператора почты Республики Казахстан, банкоматов, терминалов оплаты (мультикасс)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услуг, торговых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 (столовая, буфет)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(столовая, буфет) в учебных заведениях (школах, гимназиях, лицеях, колледжах и спортивных школах)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(деятельности) и мероприятий в области здравоохранения,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услуг в сфере сотовой связи, сети интернет (размещение телекоммуникационного оборудования 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иных видов деятельности, за исключением видов деятельности, указанных в пунктах 5.1-5.8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объединений,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индивидуальных предпринимателей, крестьянских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и товариществ с ограниченной ответственностью, в уставном капитале которых акимату города Балхаш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означает,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