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b580" w14:textId="29cb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поселка Актас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39 сессии Саранского городского маслихата Карагандинской области от 23 декабря 2014 года № 405. Зарегистрировано Департаментом юстиции Карагандинской области 26 января 2015 года № 2946. Утратило силу решением Саранского городского маслихата Карагандинской области от 23 июня 2022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Саранского городского маслихата Карагандинской области от 23.06.2022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жителей улиц и многоквартирных жилых домов поселка Актас Карагандинской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Мамирова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поселка Актас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Сулейменов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23.12.2014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Саранского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"23" декабря 2014 года № 405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жителей улиц и многоквартирных жилых домов поселка Актас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жителей улиц и многоквартирных жилых домов поселка Актас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и многоквартирных жилых домов на территории поселка Актас.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 и многоквартирных жилых домов (далее – раздельный сход) на территории поселка Актас созывается и проводится с целью избрания представителей для участия в сходе местного сообщества.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 Актас.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города Сарани на проведение схода местного сообщества.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Перед открытием раздельного схода проводится регистрация присутствующих жителей посҰлка Актас, имеющих право в нем участвовать.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имеют права участвовать в раздельном сходе несовершеннолетние лица, лица, признанные судом недееспособными, а также лица, содержащиеся в местах лишения свободы по приговору суда.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участия в сходе местного сообщества участниками раздельных сходов выдвигаются кандидатуры представителей жителей села, улицы, многоквартирных жилых домов в количественном составе от десяти жителей один человек.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 и многоквартирных жилых домов для участия в сходе местного сообщества определяется на основе принципа равного представительства.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раздельного схода в пределах посҰлка Актас организуется акимом поселка Актас.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поселка Актас или уполномоченным им лицом.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поселка Актас или уполномоченное им лицо.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раздельном сходе ведется протокол, который подписывается председателем и секретарем и передается в государственное учреждение "Аппарат акима поселка Актас.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Саранского городского маслихата Карагандинской области от 22.12.2016 № 102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