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c97a" w14:textId="098c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Жанааркинского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26 июня 2014 года № 49/01. Зарегистрировано Департаментом юстиции Карагандинской области 21 июля 2014 года № 2694. Утратило силу постановлением акимата Жанааркинского района Карагандинской области от 6 апреля 2016 года N 32/02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Жанааркинского района Карагандинской области от 06.04.2016 N 32/02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15 мая 2007 года "Трудовой Кодекс Республики Казахстан", акимат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Жанааркинского района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постановление акимата Жанааркинского района от 19 апреля 2010 года "Об определении перечня должностей специалистов, работающих в сельской местности Жанааркинского района для установления повышения должностного оклада в области образования, культуры и социального обеспечения" № 81 (зарегистрировано в Реестре государственной регистрации нормативных правовых актов № 8-12-73, опубликовано в газете "Жаңаарқа" от 1 мая 2010 года № 29-30 (9386)).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Постановление акимата Жанааркинского района от 19.04.2010 № 81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Жанааркинского района Жумасейтова Дюсенбая Жумасейтовича.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 Беккожин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Абдишев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 июня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49/01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Жанааркинского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Жанааркинского района Карагандинской области от 03.11.2014 № 82/01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сфере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заведующий отделением;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консультант;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социальный работник;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бухгалтер;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директор Центра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специалист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 сфере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преподаватели по всем специальностям;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медсестра;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младший медицинский служащий;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куратор;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заведующий детского сада;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методист-психолог;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специалист музыки;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руководитель кружка художественной студии;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заведующий хозяйством;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бухгалтер;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юрист-консультант;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заведующий интерната;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экономист;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помощник воспитателя;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медсестра по диете;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делопроизводитель.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 сфере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помощник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заведующий сектором;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редактор регионального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специалист учета книжного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звуковой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специалист по работе с молодежью;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руководитель оркестра;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мастер по всем видам;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заведующий отделом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бухгалтер;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экономист;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кассир;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контролер билетов;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 делопроизводитель;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инспектор по кадрам;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техник – электрик;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оператор звукозаписи;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оператор световой аппаратуры;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юрист-консультант.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 сфере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ветеринарный фельдшер;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бухгалтер;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экономист.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