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8270" w14:textId="9b48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Жанааркинского района от 26 июня 2014 года № 49/01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3 ноября 2014 года № 82/01. Зарегистрировано Департаментом юстиции Карагандинской области 25 ноября 2014 года № 2828. Утратило силу постановлением акимата Жанааркинского района Карагандинской области от 6 апреля 2016 года N 32/02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06.04.2016 N 32/02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26 июня 2014 года № 49/01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района" (зарегистрировано в Реестре государственной регистрации нормативных правовых актов за № 2694, опубликовано в газете "Жаңаарка" от 2 августа 2014 года № 34 (9628)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Жанааркинского района Жумасейтова Дюсенбая Жумасейтовича.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Исполняющий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Жумасейтов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Абдишев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ноября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Жанааркинского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В сфере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заведующий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директор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В сфере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преподаватели по всем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медсестра;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младший медицинский служащий;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куратор;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заведующий детского сада;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методист-психолог;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специалист музыки;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кружка художественной студии;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заведующий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юрист–консультант;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заведующий 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медсестра по диете;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делопроизводитель.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В сфере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помощник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заведующий сектором;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редактор регионального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 учета книжного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звуковой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специалист по работе с молодежью;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оркестра;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мастер по всем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заведующий отделом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кассир;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контролер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инспектор по кадрам;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техник – электрик;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оператор звукозаписи;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оператор световой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юрист–консультант.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В сфере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ветеринарный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бухгалтер;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экономист.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