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db04" w14:textId="22cd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XХХVII сессии Жанааркинского районного маслихата Карагандинской области от 24 ноября 2014 года № 37/244. Зарегистрировано Департаментом юстиции Карагандинской области 9 декабря 2014 года № 2854. Утратило силу решением Жанааркинского районного маслихата Карагандинской области от 25 марта 2022 года № 19/117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25.03.2022 № 19/117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 "Об утверждении Типовых правил проведения раздельных сходов местного сообщества",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Жанааркинского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районного маслихата, </w:t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XXXVII внеочередной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 решением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ноября 2014 года №37/244</w:t>
                  </w:r>
                </w:p>
              </w:tc>
            </w:tr>
          </w:tbl>
          <w:p/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Жанааркинского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проведения раздельных сходов местного сообщества Жанааркинского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улицы, многоквартирного жилого дома.    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Раздельный сход местного сообщества жителей села, улицы, многоквартирного жилого дома (далее – раздельный сход) на территории сел, поселков, сельских округов Жанааркинского района созывается и проводится с целью избрания представителей для участия в сходе местного сообщества.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созывается акимом села, поселка, сельского округа Жанааркинского района.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Жанааркинского района на проведение схода местного сообщества.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Проведение раздельного схода в пределах села, улицы, многоквартирного жилого дома организуется акимом села, поселка и сельского округа Жанааркинского района.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Раздельный сход открывается акимом села, поселка, сельского округа или уполномоченным им лицом.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села, поселка, сельского округа или уполномоченное им лицо.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участия в сходе местного сообщества участниками раздельного схода выдвигаются кандидатуры представителей жителей села, улицы, многоквартирного жилого дома в количественном составе от десяти жителей один человек.     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раздельном сходе ведется протокол, который подписывается председателем и секретарем и передается в аппарат акима села, поселка, сельского округа.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