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d7d5" w14:textId="f6ed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из средств бюджета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XХХVIII сессии Жанааркинского районного маслихата Карагандинской области от 23 декабря 2014 года № 38/255. Зарегистрировано Департаментом юстиции Карагандинской области 14 января 2015 года № 2921. Утратило силу решением Жанааркинского районного маслихата Карагандинской области от 10 декабря 2020 года № 64/517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10.12.2020 № 64/517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из средств бюджета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Жанааркинского района, единовременную социальную помощь на приобретение топлива в размере стоимости 1 (одной) тонны угля в год по сведениям органов статистики.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23"/>
        <w:gridCol w:w="377"/>
      </w:tblGrid>
      <w:tr>
        <w:trPr>
          <w:trHeight w:val="30" w:hRule="atLeast"/>
        </w:trPr>
        <w:tc>
          <w:tcPr>
            <w:tcW w:w="11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районного маслихата, </w:t>
            </w:r>
          </w:p>
          <w:bookmarkEnd w:id="3"/>
        </w:tc>
        <w:tc>
          <w:tcPr>
            <w:tcW w:w="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XXXVIII очередной </w:t>
            </w:r>
          </w:p>
        </w:tc>
        <w:tc>
          <w:tcPr>
            <w:tcW w:w="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сессии    </w:t>
            </w:r>
          </w:p>
        </w:tc>
        <w:tc>
          <w:tcPr>
            <w:tcW w:w="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занятости и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Жанааркинского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Ибраева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декабря 2014 года 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