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501f" w14:textId="e0d5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Каркаралинского района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XХVI сессии Каркаралинского районного маслихата Карагандинской области от 27 февраля 2014 года № 26/217. Зарегистрировано Департаментом юстиции Карагандинской области 7 марта 2014 года № 2551.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с изменениями, внесенными решением Каркаралинского районного маслихата Карагандинской области от 18.09.2014 </w:t>
      </w:r>
      <w:r>
        <w:rPr>
          <w:rFonts w:ascii="Times New Roman"/>
          <w:b w:val="false"/>
          <w:i w:val="false"/>
          <w:color w:val="ff0000"/>
          <w:sz w:val="28"/>
        </w:rPr>
        <w:t>N 32/275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решением Каркаралинского районного маслихата Карагандинской области от 18.09.2014 </w:t>
      </w:r>
      <w:r>
        <w:rPr>
          <w:rFonts w:ascii="Times New Roman"/>
          <w:b w:val="false"/>
          <w:i w:val="false"/>
          <w:color w:val="ff0000"/>
          <w:sz w:val="28"/>
        </w:rPr>
        <w:t>N 32/275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Каркаралинского района в 2014 году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решением Каркаралинского районного маслихата Карагандинской области от 18.09.2014 </w:t>
      </w:r>
      <w:r>
        <w:rPr>
          <w:rFonts w:ascii="Times New Roman"/>
          <w:b w:val="false"/>
          <w:i w:val="false"/>
          <w:color w:val="ff0000"/>
          <w:sz w:val="28"/>
        </w:rPr>
        <w:t>N 32/275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Предоставить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Каркаралинского района в 2014 году социальную поддержку для приобретения или строительства жилья в виде бюджетного кредита в сумме заявленной специалистом, но не превышающей одну тысячу пятисоткратного размера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решением Каркаралинского районного маслихата Карагандинской области от 18.09.2014 </w:t>
      </w:r>
      <w:r>
        <w:rPr>
          <w:rFonts w:ascii="Times New Roman"/>
          <w:b w:val="false"/>
          <w:i w:val="false"/>
          <w:color w:val="ff0000"/>
          <w:sz w:val="28"/>
        </w:rPr>
        <w:t>N 32/275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экономики и финансов Каркаралинского района"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7"/>
        <w:gridCol w:w="3213"/>
      </w:tblGrid>
      <w:tr>
        <w:trPr>
          <w:trHeight w:val="30" w:hRule="atLeast"/>
        </w:trPr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26 сессии: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Елюбаев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Берниязов Б.С.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февраля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