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87cd" w14:textId="5598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Нуринского района от 27 января 2014 года № 03/01 "Об организации оплачиваемых общественных работ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30 октября 2014 года № 25/03. Зарегистрировано Департаментом юстиции Карагандинской области 2 декабря 2014 года № 2834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27 января 2014 года № 03/01 «Об организации оплачиваемых общественных работ на 2014 год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19 февраля 2014 года за № 2541, опубликовано в районной газете «Нұра» от 22 февраля 2014 года №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Нуринского района Кутжанову Рабигу Косановну.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 и распространяется на отношения, возникшие с 1 октября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Нуринского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«30» октября 2014 года № 25/03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2014 год: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299"/>
        <w:gridCol w:w="1832"/>
        <w:gridCol w:w="320"/>
        <w:gridCol w:w="1384"/>
        <w:gridCol w:w="409"/>
        <w:gridCol w:w="1502"/>
        <w:gridCol w:w="5058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месяц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ОбъҰмы выполняемых работ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Нуринскому району»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Киевка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</w:p>
        </w:tc>
        <w:tc>
          <w:tcPr>
            <w:tcW w:w="5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актов обследования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дворов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мероприятий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«Нуринский районный суд»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экземпляров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экземпляров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дворов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«По содержанию и уходу одиноких и оставшихся без попечения пожилых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человек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аула Карима Мынбаева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Жараспай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Кертинди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Акмешит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Баршино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Кобетей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Майоровка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Изенда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Куланотпес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Куланутпес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Тассуат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Ахмет аулы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Заречное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Жанбобек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Шубарколь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Байтуган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Ткенекты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Шахтерское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села Карой Нуринского района»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Соналы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Пржевальское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Балыктыколь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Щербаковское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Талдысай Нуринского района Карагандинской области»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 «Совет ветеранов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«Уголовно-исполнительная инспекция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партии «Нұр Отан»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разноске извещений, корреспонденции и подшивка документов 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Нуринского района»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размножение, рассылка документов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10803306</w:t>
            </w:r>
          </w:p>
          <w:bookmarkEnd w:id="4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