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1d762" w14:textId="701d7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должностные оклады и тарифные ставки на двадцать пять процентов, за счет средств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30 октября 2014 года № 25/10. Зарегистрировано Департаментом юстиции Карагандинской области 2 декабря 2014 года № 2835. Утратило силу постановлением акимата Нуринского района Карагандинской области от 17 марта 2016 года № 08/03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17.03.2016 № 08/03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должностные оклады и тарифные ставки на двадцать пять процентов, за счет средств районного бюджета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Кутжанову Рабигу Косановну.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2"/>
        <w:gridCol w:w="4808"/>
      </w:tblGrid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 Нуринского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К. Жунусбеков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 октября 2014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11557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октября 2014 года № 25/10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должностные оклады и тарифные ставки на двадцать пять процентов, за счет средств районного бюджета: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заместитель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заведующий методическим кабинетом;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преподаватели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руководитель дошкольного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музыкальный работник;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руководитель кружка художественной студии;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бухгалтер;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делопроизводитель;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экономист;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механик;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секретарь-машинистка;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секретарь учебной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помощник воспитателя;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инженер;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юрисконсульт;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заведующий складом;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заведующий хозяйственной частью;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переводчик;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специалист по воинскому учету и бронированию.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казенного предприятия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заместитель руководителя казенного предприятия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художественный руководитель казенного предприятия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заведующий сектором;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старший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экскурсовод;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редактор отдела краеведения;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звукорежиссер;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концертмейстер;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заведующий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бухгалтер;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экономист;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инспектор;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секретарь;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оператор компьютерной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техник по обслуживанию;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заведующий хозяйственной частью;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художник-оформитель;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балетмейстер;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хормейстер.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заведующий отделом;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консультант;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социальные работники.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