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4792" w14:textId="1fd4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Егиндинского сельского округа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23 мая 2014 года № 14/01. Зарегистрировано Департаментом юстиции Карагандинской области 12 июня 2014 года № 2661.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Егиндинского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Улытауского района от 2 июля 2013 года № 17/14 "Об утверждении Положения государственного Учреждения "Аппарат акима Егиндинского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Постановление акимата Улытауского района от 02.07.2013 № 17/14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Улытауского района Уткельбаева Ерлана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2014 года № 14/01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Егиндинского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Улытауского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Егиндинского сельского округа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101507, Карагандинская область, Улытауский район, село Егинды, улица Ердена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"Ұлытау ауданының Егінді селолық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"Аппарат акима Егиндинского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освещение деятельности Государственного учреждения в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ветеринарные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контроль за использованием и сохранностью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осуществляется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назначается на должность и освобождается от должности акимом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