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1ff2" w14:textId="9d91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Улытауского районного маслихата от 12 июля 2013 года № 113 "Об утверждении Правил оказания социальной помощи,установления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Улытауского районного маслихата Карагандинской области от 11 сентября 2014 года № 188. Зарегистрировано Департаментом юстиции Карагандинской области 7 октября 2014 года № 2794. Утратило силу решением Улытауского районного маслихата Карагандинской области от 12 октября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12.10.2016 № 49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Улытауский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12 июля 2013 года № 113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2381, опубликовано в газете "Ұлытау өңірі" от 17 августа 2013 года № 30 (5902))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Кожасова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Сейтжанов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