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aaf13" w14:textId="65aaf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Кызылординской области от 23 октября 2013 года N 334 "Об установлении карантинной зоны с введением карантинного режима в Кызылординской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Кызылординского областного акимата от 25 июня 2014 года N 623. Зарегистрировано Департаментом юстиции Кызылординской области 10 июля 2014 года N 4721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   
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февраля 1999 года «О карантине растений»,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«О нормативных правовых актах»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Внести следующие изменения в постановление акимата Кызылординской области от 23 октября 2013 года </w:t>
      </w:r>
      <w:r>
        <w:rPr>
          <w:rFonts w:ascii="Times New Roman"/>
          <w:b w:val="false"/>
          <w:i w:val="false"/>
          <w:color w:val="000000"/>
          <w:sz w:val="28"/>
        </w:rPr>
        <w:t>№ 334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установлении карантинной зоны с введением карантинного режима в Кызылординской области» (зарегистрировано в Реестре государственной регистрации нормативных правовых актов № 4539, опубликовано 23 ноября 2013 года в газетах «Сыр бойы» и «Кызылординские вести»):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данного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Контроль за исполнением настоящего постановления возложить на заместителя акима Кызылординской области Кожаниязова С.С.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Кызылординской области                        К. Кушербаев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«Кызылординская областная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территориальная инспекция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инспекции в агропромышленном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комплексе Министерства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 Нуртазаев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«25» июня 2014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 Кызылординской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«25» июня 2014 года № 623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 Кызылординской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23 октября 2013 года № 334</w:t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 установлении карантинной зоны с введением карантинного режима в Кызылординской области 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4094"/>
        <w:gridCol w:w="3108"/>
        <w:gridCol w:w="2909"/>
        <w:gridCol w:w="2909"/>
        <w:gridCol w:w="3497"/>
        <w:gridCol w:w="2182"/>
      </w:tblGrid>
      <w:tr>
        <w:trPr>
          <w:trHeight w:val="315" w:hRule="atLeast"/>
        </w:trPr>
        <w:tc>
          <w:tcPr>
            <w:tcW w:w="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Районы, город </w:t>
            </w:r>
          </w:p>
        </w:tc>
        <w:tc>
          <w:tcPr>
            <w:tcW w:w="3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Площадь заражения всего, гектар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по видам карантинных объектов, гектар </w:t>
            </w:r>
          </w:p>
        </w:tc>
      </w:tr>
      <w:tr>
        <w:trPr>
          <w:trHeight w:val="1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горчак ползучий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повилика 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калифорнийская щитовка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муха </w:t>
            </w:r>
          </w:p>
        </w:tc>
      </w:tr>
      <w:tr>
        <w:trPr>
          <w:trHeight w:val="31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Аральский район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70,5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Казалинский район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31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Кармакшинский район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329,8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62,5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31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Жалагашский район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399,25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90,2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17,05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31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Сырдарьинский район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450,5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103,5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31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Шиелийский район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1005,2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139,2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</w:tr>
      <w:tr>
        <w:trPr>
          <w:trHeight w:val="31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Жанакорганский район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1058,8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183,8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</w:p>
        </w:tc>
      </w:tr>
      <w:tr>
        <w:trPr>
          <w:trHeight w:val="31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Кызылорда 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58,25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10,25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3604,3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692,5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699,5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137,3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