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323f" w14:textId="96a3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10 июля 2014 года N 640 "О некоторых вопросах субсидирования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14 августа 2014 года N 684. Зарегистрировано Департаментом юстиции Кызылординской области 28 августа 2014 года N 4755.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10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субсидирования на 2014 год" (зарегистрировано в Реестре государственной регистрации нормативных правовых актов за № 4725, опубликовано 12 июля 2014 года в газетах "Сыр бойы" и "Кызылординские вести")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Кызылординской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"14" августа 2014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августа 2014 года №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2014 года № 640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 и нормы субсидий (на 1 гектар) на удешевление стоимости горюче - смазочных материалов и других товарно - материальных ценностей, необходимых для проведения весенне - 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5025"/>
        <w:gridCol w:w="5354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приоритетных культур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на один гектар, тенге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159161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возделываемый на открытом грунте с применением систем капельного орошения промышленного образца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120746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на открытом грунте с применением систем капельного орошения промышленного образца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Бахча 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65396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Овощные культуры, возделываемые в условиях защищенного грунта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3000000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первого года жизни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24179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второго и третьего года жизни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