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3425" w14:textId="c7b3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областного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02 сентября 2014 года N 697. Зарегистрировано Департаментом юстиции Кызылординской области 10 октября 2014 года N 4769. Утратило силу постановлением Кызылординского областного акимата от 13 ноября 2014 года N 759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Кызылординского областного акимата от 13.11.2014 </w:t>
      </w:r>
      <w:r>
        <w:rPr>
          <w:rFonts w:ascii="Times New Roman"/>
          <w:b w:val="false"/>
          <w:i w:val="false"/>
          <w:color w:val="ff0000"/>
          <w:sz w:val="28"/>
        </w:rPr>
        <w:t>N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13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государственного имущества в имущественный наем (аренду)"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областного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Годунову Н.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Алибаев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95"/>
              <w:gridCol w:w="4504"/>
            </w:tblGrid>
            <w:tr>
              <w:trPr>
                <w:trHeight w:val="30" w:hRule="atLeast"/>
              </w:trPr>
              <w:tc>
                <w:tcPr>
                  <w:tcW w:w="75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Кызылординской области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0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"02" сентября 2014 года № 697</w:t>
                  </w:r>
                </w:p>
              </w:tc>
            </w:tr>
          </w:tbl>
          <w:p/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областного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расчета ставки арендной платы при передаче областного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определяют порядок расчета ставки арендной платы при передаче областного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областных коммунальных юридических лиц, определяется на основании базовой ставки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Ап= 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объекты государственного нежилого фонда, находящиеся на балансе областных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Бс- базовая ставка арендной платы за 1 квадратный метр, тенге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S-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Nam / 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- ставка арендной платы за оборудование, транспортные средства и другие непотребляемые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Nam 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Кп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понижающий коэффициент (применяется при износе оборудования и транспортных средств более шестидесяти процентов –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 - в размере 0,5).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областных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областных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областных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7"/>
        <w:gridCol w:w="12193"/>
      </w:tblGrid>
      <w:tr>
        <w:trPr>
          <w:trHeight w:val="30" w:hRule="atLeast"/>
        </w:trPr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1"/>
              <w:gridCol w:w="4498"/>
            </w:tblGrid>
            <w:tr>
              <w:trPr>
                <w:trHeight w:val="30" w:hRule="atLeast"/>
              </w:trPr>
              <w:tc>
                <w:tcPr>
                  <w:tcW w:w="76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расчета ставки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арендной платы при передаче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областного коммунального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имущества в имущественный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0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наем (аренду)</w:t>
                  </w:r>
                </w:p>
              </w:tc>
            </w:tr>
          </w:tbl>
          <w:p/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 при передаче областного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4955"/>
        <w:gridCol w:w="5024"/>
        <w:gridCol w:w="140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месячный расчетный показатель (МРП)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офисное, административное, 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предназначенное для нужд сельского хозяйства,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складское, котельное, гаражное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отдельно стоящее строение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встроенно-пристроенная часть, помещение в здании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подвальная часть, крыша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помещений со всеми инженерно-техническими устройствами, (электрическая энергия, канализация, водоснабжение, отопление) 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города Кызылорды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для города Байконыр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для поселков, не являющихся районным центром, сел,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для расчетно-кассовых отделов банков, акционерного общества "Казпочта", банкоматов, мультикасс, электронных терминалов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и адвокатских контор, организаций, оказывающих услуги сотовой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организации общественного питания, торговли, гостиничных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для организации услуг в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высшего,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для организации питания в средних, технических и профессиональных учебных заведениях, в учреждениях здравоохранения и в зданиях 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для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организационно-правовую форму нанимателя (Копф):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остальных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