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db23b" w14:textId="31db2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Кызылординской области от 16 июня 2014 года № 613 "Об установлении охранной зоны Республиканского государственного учреждения "Барсакелмесский государственный природный заповедник" Министерсва окружающей среды и водных ресурсов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29 декабря 2014 года № 802. Зарегистрировано Департаментом юстиции Кызылординской области 21 января 2015 года № 4850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«О нормативных правовых актах»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постановление акимата Кызылординской области от 16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613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установлении охранной зоны Республиканского государственного учреждения «Барсакельмесский государственный природный заповедник» Министерства окружающей среды и водных ресурсов Республики Казахстан» (зарегистрировано в Реестре государственной регистрации нормативных правовых актов за № 4728, опубликовано 26 июля 2014 года в газетах «Сыр бойы» и «Кызылординские вести»)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«В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«Земельный кодекс Республики Казахстан»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«Об особо охраняемых природных территориях»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«Об установлении охранной зоны республиканского государственного учреждения «Барсакельмесский государственный природный заповедник» Министерства сельского хозяйства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«1.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охранную зону на территории республиканского государственного учреждения «Барсакельмесский государственный природный заповедник» Министерства сельского хозяйства Республики Казахстан» шириной не менее двух километров, общей площадью 46309,34 гектара, в том числе участок «Барсакельмес» площадью 19638,77 гектара и участок «Каскакулан» площадью 26670,57 гектар, без изъятия земельных участков у собственников и землепользователей и без перевода категории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режим и порядок природопользования на территории охранной зоны республиканского государственного учреждения «Барсакельмесский государственный природный заповедник» Министерства сельского хозяйства Республики Казахстан»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приложении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название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«Режим и порядок природопользования на территории охранной зоны республиканского государственного учреждения «Барсакельмесский государственный природный заповедник» Министерства сельского хозяйства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«1. Режим и порядок природопользования на территории охранной зоны республиканского государственного учреждения «Барсакельмесский государственный природный заповедник» Министерства сельского хозяйства Республики Казахстан (далее - Заповедник)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20 июня 2003 года «Земельный кодекс Республики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«Об особо охраняемых природных территориях».».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Кызылординской области Кожаниязова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