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0314" w14:textId="ed30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24 декабря 2013 года N 25/2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30 октября 2014 года N 35/1. Зарегистрировано Департаментом юстиции Кызылординской области 03 ноября 2014 года N 4786. Утратило силу в связи с истечением срока применения - (письмо Кызылординского городского маслихата от 12 января 2015 года N 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Кызылординского городского маслихата от 12.01.2015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Кызылординского городcкого маслихата от 24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2014-2016 годы" (зарегистрировано в реестре государственной регистрации нормативных правовых актов за № 4569, опубликовано с 31 декабря 2013 года по 10 января 2014 года за № 53 в газете "Ақмешіт Ақшамы", с 31 декабря 2013 года по 10 января 2014 года за № 53 в газете "Ел тілегі")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33 536 401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13 839 354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843 618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18 686 990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34 563 711,6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2 012 610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2 012 610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"6-4. учесть выделение целевых трансфертов на компенсацию потерь в связи невыполнением прогноза поступлений доходов в бюджет города Кызылорды.".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АБДРАХМАНОВ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октября 2014 года № 35/1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25/2 </w:t>
            </w:r>
          </w:p>
          <w:bookmarkEnd w:id="3"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673"/>
        <w:gridCol w:w="330"/>
        <w:gridCol w:w="493"/>
        <w:gridCol w:w="444"/>
        <w:gridCol w:w="396"/>
        <w:gridCol w:w="7148"/>
        <w:gridCol w:w="182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социально-предпринимательским корпорациям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34563711,6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7252677,7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 – оздоровительных и спортивных мероприятии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-3066896,9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2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</w:p>
          <w:bookmarkEnd w:id="22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октября 2014 года № 35/1</w:t>
            </w:r>
          </w:p>
          <w:bookmarkEnd w:id="23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3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</w:p>
          <w:bookmarkEnd w:id="23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25/2</w:t>
            </w:r>
          </w:p>
          <w:bookmarkEnd w:id="233"/>
        </w:tc>
      </w:tr>
    </w:tbl>
    <w:bookmarkStart w:name="z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поселков и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5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(123013)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(123022) 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(123028) Реализация физкультурно – оздоровительных и спортивных мероприятии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(123032) Капитальные расходы подведомественных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