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15107" w14:textId="c315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города Кызылорда от 30 мая 2014 года N 228 "Об образовании избирательных участков"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Кызылорда Кызылординской области от 17 октября 2014 года N 274. Зарегистрировано Департаментом юстиции Кызылординской области 17 ноября 2014 года N 4796. Утратило силу решением акима города Кызылорда Кызылординской области от 5 марта 2020 года № 886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города Кызылорда Кызылординской области от 05.03.2020 </w:t>
      </w:r>
      <w:r>
        <w:rPr>
          <w:rFonts w:ascii="Times New Roman"/>
          <w:b w:val="false"/>
          <w:i w:val="false"/>
          <w:color w:val="ff0000"/>
          <w:sz w:val="28"/>
        </w:rPr>
        <w:t>№ 886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 аким города Кызылорды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следующие изменение в решение акима города Кызылорда от 30 мая 2014 года </w:t>
      </w:r>
      <w:r>
        <w:rPr>
          <w:rFonts w:ascii="Times New Roman"/>
          <w:b w:val="false"/>
          <w:i w:val="false"/>
          <w:color w:val="000000"/>
          <w:sz w:val="28"/>
        </w:rPr>
        <w:t>№ 228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участков" (зарегистрированного в Реестре государственной регистрации нормативных правовых актов № 4715, опубликовано от 10 июля 2014 года за № 28 (1230) в газете "Кызылорда Таймс", от 9 июля 2014 года за № 35 (1051) в газете "Ақмешіт апталығы"):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649"/>
        <w:gridCol w:w="1649"/>
        <w:gridCol w:w="4501"/>
        <w:gridCol w:w="4501"/>
      </w:tblGrid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Кызылорды</w:t>
            </w:r>
          </w:p>
          <w:bookmarkEnd w:id="3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Налибаев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  <w:bookmarkEnd w:id="4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Кызылординской </w:t>
            </w:r>
          </w:p>
          <w:bookmarkEnd w:id="5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городской избирательной комиссии</w:t>
            </w:r>
          </w:p>
          <w:bookmarkEnd w:id="6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Аралбаев Марат Жайылханович</w:t>
            </w:r>
          </w:p>
          <w:bookmarkEnd w:id="7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</w:t>
            </w:r>
          </w:p>
          <w:bookmarkEnd w:id="8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"17" октябрь 2014 года</w:t>
            </w:r>
          </w:p>
          <w:bookmarkEnd w:id="9"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502"/>
              <w:gridCol w:w="3406"/>
            </w:tblGrid>
            <w:tr>
              <w:trPr>
                <w:trHeight w:val="30" w:hRule="atLeast"/>
              </w:trPr>
              <w:tc>
                <w:tcPr>
                  <w:tcW w:w="55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5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 города Кызылорда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5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"30" мая 2014 года №228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5502"/>
              <w:gridCol w:w="3406"/>
            </w:tblGrid>
            <w:tr>
              <w:trPr>
                <w:trHeight w:val="30" w:hRule="atLeast"/>
              </w:trPr>
              <w:tc>
                <w:tcPr>
                  <w:tcW w:w="55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 к решению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5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акима города Кызылорда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550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3406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"17" октября 2014 года №274</w:t>
                  </w:r>
                </w:p>
              </w:tc>
            </w:tr>
          </w:tbl>
          <w:p/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городу Кызылорда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№172 - город Кызылорда;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№173 - город Кызылорда;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№174 - город Кызылорда;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№175 - город Кызылорда;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№176 - город Кызылорда;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№177 - город Кызылорда;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№178 - город Кызылорда;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№179 - город Кызылорда;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№180 - город Кызылорда;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№181 - город Кызылорда;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№182 - город Кызылорда;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№183 - город Кызылорда;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№184 - город Кызылорда;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№185 - город Кызылорда;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№186 - город Кызылорда;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№187 - город Кызылорда;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№188 - город Кызылорда;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№189 - город Кызылорда;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№190 - город Кызылорда;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№191 - город Кызылорда;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№192 - город Кызылорда;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№193 - город Кызылорда;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№194 - город Кызылорда;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№195 - город Кызылорда;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№196 - город Кызылорда;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№197 - город Кызылорда;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№198 - город Кызылорда;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№199 - город Кызылорда;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№200 - город Кызылорда;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№201 - город Кызылорда;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№202 - город Кызылорда;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№203 - город Кызылорда;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№204 - город Кызылорда;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№205 - город Кызылорда;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№206 - город Кызылорда;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№207 - город Кызылорда;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№208 - город Кызылорда;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№209 - город Кызылорда;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№210 - город Кызылорда;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№211 - город Кызылорда;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№212 - город Кызылорда;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№213 - город Кызылорда;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№214 - город Кызылорда;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№215 - город Кызылорда;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№216 - город Кызылорда;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№217 - город Кызылорда;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№218 - город Кызылорда;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№219 - город Кызылорда;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№220 - город Кызылорда;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№221 - поселок Белкуль;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№222 - город Кызылорда;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№223 - поселок Тасбугет;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№224 - поселок Тасбугет;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№225 - поселок Тасбугет;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№226 - поселок Тасбугет;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№227 - сельский округ Аксуат;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№228 - сельский округ Акжарма;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№229 - сельский округ Акжарма;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№230 - сельский округ Акжарма;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№231 - сельский округ Косшынырау;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№232 - сельский округ Карауылтобе;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№233 - сельский округ Кызылозек;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№234 - сельский округ Талсуат;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№235 - город Кызылорда;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№236 - поселок Белкуль;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№237 - поселок Тасбугет;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№238 - поселок Тасбугет;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№239 - сельский округ Кызылозек;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№240 - сельский округ Кызылозек;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№241 - город Кызылорда;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№242 - город Кызылорда;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№243 - город Кызылорда;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№244 - месторождение Кумколь;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№245 - месторождение Кумколь;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№246 - месторождение Кумколь;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№247 - месторождение Кумколь;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№248 - месторождение Кумколь;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№249 - город Кызылорда;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№250 - город Кызылорда;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№251 - город Кызылорда;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№252 - город Кызылорда;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№253 - город Кызылорда;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№254 - сельский округ Кызылжарма;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№255 - город Кызылорда;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№256 - город Кызылорда;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№257 - город Кызылорда;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№258 - город Кызылорда;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№259 - город Кызылорда;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№260 - город Кызылорда;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№261 - поселок Тасбугет;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№262 - город Кызылорда;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№263 - город Кызылорда;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№264 - город Кызылорда;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№265 - сельский округ Аксуат;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№266 - сельский округ Кызылжарма;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№344 - сельский округ Талсуат;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№345 - город Кызылорда.</w:t>
      </w:r>
    </w:p>
    <w:bookmarkEnd w:id="10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