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f70c" w14:textId="fddf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2013 года N 25/2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ноября 2014 года N 36/1. Зарегистрировано Департаментом юстиции Кызылординской области 04 декабря 2014 года N 4808. Утратило силу в связи с истечением срока применения - (письмо Кызылординского городского маслихата от 12 января 2015 года N 17)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Кызылординского городского маслихата от 12.01.2015 N 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«Бюджетный кодекс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Кызылординского городcкого маслихата от 24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25/2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 № 4569, опубликовано с 31 декабря 2013 года по 10 января 2014 года за № 53 в газете «Ақмешіт Ақшамы», с 31 декабря 2013 года по 10 января 2014 года за № 53 в газете «Ел тілегі»)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32 574 764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13 214 337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166 439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865 108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18 328 880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33 602 074,6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2 012 610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2 012 610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XXXVI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1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Абдрахманов</w:t>
            </w:r>
          </w:p>
        </w:tc>
      </w:tr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2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ноября 2014 года № 36/1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№ 25/2</w:t>
            </w:r>
          </w:p>
          <w:bookmarkEnd w:id="4"/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492"/>
        <w:gridCol w:w="668"/>
        <w:gridCol w:w="327"/>
        <w:gridCol w:w="489"/>
        <w:gridCol w:w="441"/>
        <w:gridCol w:w="376"/>
        <w:gridCol w:w="7114"/>
        <w:gridCol w:w="18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социально-предпринимательским корпорациям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33602074,6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подведомественных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3951231,4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 – оздоровительных и спортивных мероприятии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-3066896,9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3066896,9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27 ноября 2014 года № 36/1</w:t>
            </w:r>
          </w:p>
          <w:bookmarkEnd w:id="35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2013 года № 25/2</w:t>
            </w:r>
          </w:p>
          <w:bookmarkEnd w:id="355"/>
        </w:tc>
      </w:tr>
    </w:tbl>
    <w:bookmarkStart w:name="z522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расходов на 2014 год по бюджетным программам поселков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508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(123001) 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(132003)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(123004)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(123013) Обеспечение функционирования автомобильных дорог в городах районного значения, поселках, селах 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(123022) 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(123026)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(123028) Реализация физкультурно – оздоровительных и спортивных мероприятии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(123032) Капитальные расходы подведомественных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(123040) 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(123041)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- (123045) 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Караултобе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Кызылузяк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Косшынырау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с/о Талсуат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