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6290" w14:textId="e666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15 января 2014 года № 6-қ. Зарегистрировано Департаментом юстиции Кызылординской области 10 февраля 2014 года № 4591. Утратило силу постановлением Аральского районного акимата Кызылординской области от 13 января 2015 года № 2-қ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Аральского районного акимата Кызылординской области от 13.01.2015 </w:t>
      </w:r>
      <w:r>
        <w:rPr>
          <w:rFonts w:ascii="Times New Roman"/>
          <w:b w:val="false"/>
          <w:i w:val="false"/>
          <w:color w:val="ff0000"/>
          <w:sz w:val="28"/>
        </w:rPr>
        <w:t>№ 2-қ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N 149 "О занятости населения"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"Аральский районный отдел занятости и социальных программ"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Алданова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N 6-қ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января 2014 года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403"/>
        <w:gridCol w:w="795"/>
        <w:gridCol w:w="2853"/>
        <w:gridCol w:w="1346"/>
        <w:gridCol w:w="383"/>
        <w:gridCol w:w="932"/>
        <w:gridCol w:w="932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Аральского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маслихат"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Аральского района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документов,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архитектуры и градостроительства"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предпринимательства,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экономики и бюджетного планирования"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финансовый отдел"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сельского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Аральского"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Аральская районная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Саксаульск"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Жаксыкылыш"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Аманоткель"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Акирек"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Аралкумского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Атанши"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Бекбауыл"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Беларан"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Боген"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Сазды"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Сапак"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Каракум"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Каратерен"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документов,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Камыстыбас"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Куланды"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Косаман"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Косжар"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Жинишкекум"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Жанакурылыс"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Жетес би"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Октябрь"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Райым"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Мергенсай"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Аральск"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Аральское городское государственное предприятие на праве хозяйственного ведения многоотраслевого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метров,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Аральского района Департамента юстиции Кызылординской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"Центр обслуживания населения" по Кызылординской области, Аральский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областной филиал Республиканского Государственного казенного предприятия "Государственный центр по выплате пенсий" Министерства труда и социальной защиты населения Республики Казахстан, Аральский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Аральскому району Налогового департамента по Кызылординской области Налогового комитета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экологии по Кызылординской области Комитета экологического регулирования и контроля Министерства охраны окружающей среды Республики Казахстан", Аральский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Аральского района Департамента внутренних дел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Аральского района Департамента по чрезвычайным ситуациям Кызылординской области Министерства по чрезвычайным ситуациям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Аральского района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Кызылординской области", Аральский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архив"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 отдел Аральского района Департамента по исполнению судебных актов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"Аральский районный центр занятости"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ветеринарии"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"Спортивный клуб" Аральского районного отдела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