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9b92" w14:textId="4309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в городе Аральск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28 августа 2014 года № 354-қ. Зарегистрировано Департаментом юстиции Кызылординской области 09 сентября 2014 года № 4759. Утратило силу постановлением Аральского районного акимата Кызылординской области от 14 апреля 2017 года № 56-қ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Аральского районного акимата Кызылординской области от 14.04.2017 </w:t>
      </w:r>
      <w:r>
        <w:rPr>
          <w:rFonts w:ascii="Times New Roman"/>
          <w:b w:val="false"/>
          <w:i w:val="false"/>
          <w:color w:val="ff0000"/>
          <w:sz w:val="28"/>
        </w:rPr>
        <w:t>№ 56-қ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торговое место для осуществления выездной торговли вдоль улицы Микояна, (возле железнодорожного тупика) города Аральск.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Раймбетова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"Аральский районный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отдел предпринимательства,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промышленности и туризма"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 Н.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"28" августа 2014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Республиканского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"Аральское районное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защите прав потребителей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защите прав потребителей Кызылординской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области Агенства Республики Казахстан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защите прав потребителей"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 А. Сатекеева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"28" августа 2014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