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33e9" w14:textId="4523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27 декабря 2013 года № 165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29 апреля 2014 года № 212. Зарегистрировано Департаментом юстиции Кызылординской области 06 мая 2014 года № 4657.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сессии Казалинского районного маслихата от 27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N 165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номером 4573, опубликовано в районной газете "Казалы" от 12 февраля 2014 года N 17, от 16 февраля N 18-20)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9 802 728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1 392 297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20 501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31 466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8 358 464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9 947 765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170 964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194 737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23 773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37 400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37 400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-353 401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353 401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на реализацию государственного образовательного заказа в дошкольных организациях образования 251 290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6), 7),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на выплату государственной адресной социальной помощи 9 806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 выплату государственных пособий на детей до 18 лет 15 124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10% 219 377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"9) на внедрение электронной образовательной системы обучения для учащихся школ 2 025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на увеличение уставных капиталов специализированных уполномоченных организаций 21 181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строительство 18-ти квартирного дома в кенте Айтеке би 33 000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3), 4),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123-008 "Освещение улиц населенных пунктов" на 8 478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458-018 "Благоустройство и озеленение населенных пунктов" на 8 958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456-002 "Услуги по проведению государственной информационной политики через газеты и журналы" на 5 700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7), 8), 9), 10), 11), 12), 13), 14), 15), 16), 17), 18), 19), 20), 21), 22), 23)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123-001 "Услуги по обеспечению деятельности акима района в городе, города районного значения, поселка, села, сельского округа" на 601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123-022 "Капитальные расходы государственного органа" на 626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458-021 "Обеспечение безопасности дорожного движения в населенных пунктах" на 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464-001 "Услуги по реализации государственной политики на местном уровне в области образования" на 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451-017 "Обеспечение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инвалида" на 1082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451-001 "Услуги по реализации государственной политики на местном уровне в области обеспечения занятости и реализации социальных программ для населения" на 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123-009 "Обеспечение санитарии населенных пунктов" на 533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123-011 "Благоустройство и озеленение населенных пунктов" на 2688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455-003 "Поддержка культурно-досуговой работы" на 7375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467-008 "Развитие объектов спорта" на 4349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456-005 "Услуги по проведению государственной информационной политики через телерадиовещание" на 877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455-032 "Капитальные расходы подведомственных государственных учреждений и организаций" на 3925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456-001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на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456-003 "Реализация мероприятий в сфере молодежной политики" на 535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467-010 "Развитие объектов сельского хозяйства" на 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123-013 "Обеспечение функционирования автомобильных дорог в городах районного значения, поселках, селах, сельских округах" на 146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452-012 "Резерв местного исполнительного органа района (города областного значения)" на 3795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1), 5), 15), 16), 22)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122-001 "Услуги по обеспечению деятельности акима района (города областного значения)" на 7166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123-022 "Капитальные расходы государственного органа" на 16533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123-011 "Благоустройство и озеленение населенных пунктов" на 32385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455-003 "Поддержка культурно-досуговой работы" на 881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467-001 "Услуги по реализации государственной политики на местном уровне в области строительства" на 3735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24)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"24) увеличить по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112-001 "Услуги по обеспечению деятельности маслихата района (города областного значения)" на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122-003 "Капитальные расходы государственного органа" на 762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464-006 "Дополнительное образование для детей" на 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451-007 "Социальная помощь отдельным категориям нуждающихся граждан по решениям местных представительных органов" на 11231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451-011 "Оплата услуг по зачислению, выплате и доставке пособий и других социальных выплат" на 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458-004 "Обеспечение жильем отдельных категорий граждан" на 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467-003 "Проектирование, строительство и (или) приобретение жилья коммунального жилищного фонда" на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467-072 "Строительство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2020" на 7838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463-001 "Услуги по реализации государственной политики в области регулирования земельных отношений на территории района (города областного значения)" на 5060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473-001"Услуги по реализации государственной политики на местном уровне в сфере ветеринарии" на 493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программу 122-003 "Капитальные расходы государственного органа" уменьшить на 9705 тысяч тенге, программу 122-001 "Услуги по обеспечению деятельности акима района (города областного значения)" увеличить на 9705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451-001 "Услуги по реализации государственной политики на местном уровне в области обеспечения занятости и реализации социальных программ для населения" уменьшить на 534 тысяч тенге, увеличить программу 123-001 "Услуги по обеспечению деятельности акима района в городе, города районного значения, поселка, села, сельского округа" на 378 тысяч тенге, программу 458-001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на 156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уменьшить программу 123-008 "Освещение улиц населенных пунктов" на 16 тысяч тенге, программу 123-011 "Благоустройство и озеленение населенных пунктов" на 134 тысяч тенге, увеличить программу 123-001 "Услуги по обеспечению деятельности акима района в городе, города районного значения, поселка, села, сельского округа" на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458-001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уменьшить на 1 тысяч тенге, программу 458-031 "Изготовление технических паспортов на объекты кондоминиумов" увеличить на 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ХХХ сессии Казалинского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Казалинского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Борикулаков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2014 года N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ХXVІ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N 165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67"/>
        <w:gridCol w:w="7523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1021"/>
        <w:gridCol w:w="1021"/>
        <w:gridCol w:w="31"/>
        <w:gridCol w:w="6832"/>
        <w:gridCol w:w="26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культурно-досуговый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2014 года N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ХXVІ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N 165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индивидуальных планов финансирования по администраторам бюджетных программ акимов аппаратов города, поселка, сельских округов на 2014 год.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/тыс.тенге/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47"/>
        <w:gridCol w:w="854"/>
        <w:gridCol w:w="1482"/>
        <w:gridCol w:w="721"/>
        <w:gridCol w:w="830"/>
        <w:gridCol w:w="721"/>
        <w:gridCol w:w="721"/>
        <w:gridCol w:w="721"/>
        <w:gridCol w:w="721"/>
        <w:gridCol w:w="854"/>
        <w:gridCol w:w="1159"/>
        <w:gridCol w:w="587"/>
        <w:gridCol w:w="721"/>
        <w:gridCol w:w="721"/>
        <w:gridCol w:w="587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Майлыбас"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Кызылкум"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Бозколь"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Аранды"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Алга"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Майдакол"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Арыкбалык"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Коларык"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Сарыкол"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Муратбаев"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Кумжиек"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Карашенгел"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Басыкара"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Оркендеу"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Тасарык"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Бирлик"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Акжона"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Шакен"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Сарбулак"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