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a801" w14:textId="7e5a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30 мая 2014 года № 207. Зарегистрировано Департаментом юстиции Кызылординской области 08 июля 2014 года № 4718.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13 июня 2013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Казалинского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государственный образовательный заказ на дошкольное воспитание и обучение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размер подушевого финансирования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размер родительской платы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постановления возложить на заместителя акима Казалинского района Баймишева Г.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2014 года № 207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1795"/>
        <w:gridCol w:w="8019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2014 года № 207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904"/>
        <w:gridCol w:w="5072"/>
        <w:gridCol w:w="5072"/>
      </w:tblGrid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мини-центров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25945 тенге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11230 тенге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2014 года № 207</w:t>
            </w:r>
          </w:p>
        </w:tc>
      </w:tr>
    </w:tbl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62"/>
        <w:gridCol w:w="6853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государственных дошкольных организациях в месяц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частных дошкольных организациях, получающих услуги по государственному заказу в один месяц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шестикратного месячного расчетного показателя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