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be01d" w14:textId="b1be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очередной 24-сессии Кармакшинского районного маслихата от 24 декабря 2013 года N 140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17 февраля 2014 года N 146. Зарегистрировано Департаментом юстиции Кызылординской области 24 февраля 2014 года N 4599.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решение очередной 24-сессии Кармакшинского районного маслихата от 25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N 140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2014-2016 годы" (зарегистрировано в реестре государственной регистрации нормативных правовых актов за номером 4574, опубликовано в районном газете "Кармакшы таны" от 18 января 2014 года)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2014-2016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7 308 556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1 014 994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4 425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8 500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6 280 637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7 251 240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171 307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194 746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23 439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134 700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134 700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-248 691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- 248 691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194 737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23 439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77 393.";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оказание социальной помощи для обучения студентов из числа семей социально-уязвимых слоев населения по востребованным в регионе специальностям – 17 166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5) – 13)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реализацию государственного образовательного заказа в дошкольных организациях образования – 27 695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материально-техническое оснащение организаций образования – 2 210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капитальные ремонты здании государственного учреждения "Казахская средняя школа "Каракол" N 113" в населенном пункте Кармакшы Кармакшинского района, государственного учреждения "Средняя школа N 26 имени Шокана Уалиханова" в поселке Жосалы – 383 671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капитальный ремонт здания коммунального государственного предприятия детского сада N 19 "Балдаурен" в селе Акай Кармакшинского района – 56 035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социальную помощь для больных, находящихся на поддерживающем этапе лечения – 6 717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оказание социальной защиты и помощи населению – 1 135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благоустройство населенных пунктов – 174 000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укрепление материально-технической базы ветеринарных пунктов – 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ремонтные работы улиц населенных пунктов – 321 465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на реализацию плана действий по обеспечению прав и улучшению качества жизни инвалидов – 2 280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5) – 14)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"5) на реконструкцию здании государственного учреждения "Средняя школа N 26 имени Шокана Уалиханова" в поселке Жосалы, коммунального государственного предприятия детского сада N 19 "Балдаурен" в селе Акай Кармакшинского района – 57 949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на реконструкцию системы отопления дома культуры в селе ІІІ-Интернационал Кармакшинского района – 20 635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Жанажол Кармакшинского района" - 7 770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Ирколь Кармакшинского района" - 7 770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Алдашбай Ахун Кармакшинского района" - 3 277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Куандария Кармакшинского района" - 3 117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Комекбаев Кармакшинского района" - 4 230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на разработку проектно-сметной документации с проведением государственной экспертизы проекта "Строительство линии подводки водопровода к границам участков жилых домов в населенном пункте Кармакшы Кармакшинского района" - 3 967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на освещение улиц в поселке Торетам – 217 456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на увеличение уставного капитала товарищества с ограниченной ответсвенностью "Туган ел келбети" – 112 200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8-3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"8-3. Предусмотреть возврат неиспользованных (недоиспользованных) целевых трансфертов, выделенных из республиканского бюджета в 2013 году в областной бюджет в сумме 3 049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8-4. Предусмотреть возврат неиспользованных (недоиспользованных) целевых трансфертов, выделенных из областного бюджета в 2013 году в областной бюджет в сумме 11 417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8-5. Использовать (доиспользовать) в 2014 году, сохраняя его целевое назначение, неиспользованные (недоиспользованные) целевые трансферты на развитие, выделенные из областного бюджета в 2013 году на нижеследующие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строительство административного здания в кенте Жосалы Кармакшинского района – 4 192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8-6. В связи с централизованной единой системой электронного документооборота в районном бюджете на 2014 год учесть возврат трансферта в областной бюджет в сумме 8 463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очередной 24 сессии Кармакшинского районного маслихата от 25 декабря 2013 года N 140 "О районном бюджете на 2014-2016 годы" изложить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первого официального опубликования и распространяется на отношения, возникшие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0"/>
        <w:gridCol w:w="4200"/>
      </w:tblGrid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25-сессии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25-сессия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2014 года N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6181"/>
        <w:gridCol w:w="2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7308556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7251240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государственным учреждениям образования района (города областного значения) за высокие показатели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407983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промышленности и туризма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25-сессия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2014 года N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районного бюджета, направленных на реализацию бюджетных инвестиции на 2014 год.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1253"/>
        <w:gridCol w:w="1253"/>
        <w:gridCol w:w="6181"/>
        <w:gridCol w:w="27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товарищества с ограниченной ответственностью "Туған ел келбеті"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внеочередной 25-сессия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"17" февраля 2014 года N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очередной 24-сессии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2013 года N 140</w:t>
            </w:r>
          </w:p>
        </w:tc>
      </w:tr>
    </w:tbl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бюджетных программ на 2014 год аппаратов акимов поселков, сельских округов.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8"/>
        <w:gridCol w:w="1671"/>
        <w:gridCol w:w="1671"/>
        <w:gridCol w:w="4635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Кармакшы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Ирколь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Актобе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Акжар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Алдашбай Ахун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Дауылколь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Акай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ІІІ-Интернационал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Жосалы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"Развития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Торетам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Куандария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Комекбаев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