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ee16" w14:textId="04be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апреля 2014 года N 158. Зарегистрировано Департаментом юстиции Кызылординской области 20 мая 2014 года за N 4675. Утратило силу решением Кармакшинского районного маслихата Кызылординской области от 10 февраля 2016 года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10.02.2016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дополнительного регламентирования порядка проведения собраний, митингов, шествий, пикетов и демонстраций определить местом проведения собраний, митингов, шествий, пикетов и демонстраций по Кармакшинскому району парк отдыха вдоль улицы Жолдыбаева в поселке Жосалы.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5"/>
        <w:gridCol w:w="3765"/>
      </w:tblGrid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26-сессии Кармакшинского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Есщанов</w:t>
            </w:r>
          </w:p>
        </w:tc>
      </w:tr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Кармакшинского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3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Наятулы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