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98ba" w14:textId="a3798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Жалагашского районного маслихата от 25 декабря 2013 года N 27-2 "О бюджете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21 февраля 2014 года № 29-2. Зарегистрировано Департаментом юстиции Кызылординской области 12 марта 2014 года № 4612.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решением Кызылординского областного маслихата от 7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N 176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дополнениий в решение Кызылординского областного маслихата от 18 декабря 2013 года N 164 "Об областном бюджете на 2014-2016 годы" (зарегистрировано в Реестре государственной регистрации нормативных правовых актов за N 4592)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Жалагашского районного маслихата от 25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N 27-2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района на 2014-2016 годы" (зарегистрировано в Реестре государственной регистрации нормативных правовых актов за N 4577, опубликовано 25 января 2014 года в газете "Жалағаш жаршысы")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района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5 243 387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1 415 802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15 800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4 100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3 805 764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5 434 113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170 574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194 738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24 164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-168 102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168 102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194 738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26 636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движение остатков бюджетных средств – 193 198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пунктами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1-4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"1-1. Учесть, что в бюджет района на 2014 год дополнительно предусмотрены целевые текущие трансферты 301 095 тысяч тенге и целевые трансферты на развитие 39 465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1-2. Учесть, что постановлением акимата Жалагашского района от 17 февраля 2014 года N 52 "О внесении изменений и дополнений в постановление акимата Жалагашского района от 15 января 2014 года N 3 "О реализации решения Жалагашского районного маслихата от 25 декабря 2013 года N 27-2 "О бюджете района на 2014-2016 годы" возвращены в областной бюджет за счет свободного остатка бюджета района неиспользованные (недоиспользованные) целевые трансферты выделенные в бюджет района на 2013 год за счет средств республиканского бюджета 27 235 тысяч тенге и неиспользованные (недоиспользованные) целевые трансферты выделенные за счет средств областного бюджета 1 871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1-3. Утвердить перечень дополнительно направленных расходов по бюджетным программам бюджета района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1-4. Утвердить перечень бюджетных программ бюджета района на 2014 год подлежащих к сокращению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>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новых редакциях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 и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ХХІХ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БЕКЖАНОВ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Жалагашского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СУЛЕЙМЕНОВ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февраля 2014 года N 29-2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"25" декабря 2013 года N 27-2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060"/>
        <w:gridCol w:w="1060"/>
        <w:gridCol w:w="7124"/>
        <w:gridCol w:w="23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для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 в сельских населеннных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промышленности,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промышленности,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физическим лицам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февраля 2014 года N 29-2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"25" декабря 2013 года N 27-2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района на 2014-2015 годы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1091"/>
        <w:gridCol w:w="1091"/>
        <w:gridCol w:w="3670"/>
        <w:gridCol w:w="2053"/>
        <w:gridCol w:w="2053"/>
        <w:gridCol w:w="1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февраля 2014 года N 29-2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"25" декабря 2013 года N 27-2</w:t>
            </w:r>
          </w:p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Расходы поселка, аульных округов в составе бюджета района на 2014 год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656"/>
        <w:gridCol w:w="1445"/>
        <w:gridCol w:w="993"/>
        <w:gridCol w:w="1677"/>
        <w:gridCol w:w="1220"/>
        <w:gridCol w:w="1221"/>
        <w:gridCol w:w="768"/>
        <w:gridCol w:w="1446"/>
        <w:gridCol w:w="1111"/>
        <w:gridCol w:w="1222"/>
      </w:tblGrid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Аламесек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Бухарбай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селького округа 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Макпалкол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Мырзабай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февраля 2014 года N 29-2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"25" декабря 2013 года N 27-2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Целевые текущие трансферты предусмотренные за счет средств областного бюджета в бюджет района на 2014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0"/>
        <w:gridCol w:w="5080"/>
      </w:tblGrid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материальной помощи отдельным категориям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для обучения студентов из числа семей социально-уязвимых слоев населения по востребованным в регионе специальностям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стоматологических кабинетов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больных туберкулезом, находящихся на поддерживающем этапе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объектов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ветеринарных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февраля 2014 года N 29-2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"25" декабря 2013 года N 27-2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Целевые трансферты на развитие предусмотренные за счет средств областного бюджета в бюджет района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1"/>
        <w:gridCol w:w="3949"/>
      </w:tblGrid>
      <w:tr>
        <w:trPr>
          <w:trHeight w:val="30" w:hRule="atLeast"/>
        </w:trPr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системы теплоснабжения здания Дома культуры в населенном пункте Тан Жалагашского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 10 кВ и 0,4 кВ населенного пункта Аксу Жалагашского района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февраля 2014 года N 29-2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"25" декабря 2013 года N 27-2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Целевые текущие трансферты предусмотренные за счет средств республиканского бюджета в бюджет района на 2014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7"/>
        <w:gridCol w:w="3843"/>
      </w:tblGrid>
      <w:tr>
        <w:trPr>
          <w:trHeight w:val="30" w:hRule="atLeast"/>
        </w:trPr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 программы развития образования в Республике Казахстан на 2011-2020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февраля 2014 года N 29-2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декабря 2013 года N 27-2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дополнительно направленных расходов по бюджетным программам бюджета района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4"/>
        <w:gridCol w:w="4036"/>
      </w:tblGrid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 в сельских населеннных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"21" февраля 2014 года N 29-2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"25" декабря 2013 года N 27-2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бюджетных программ бюджета района на 2014 год подлежащих к сокращению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5"/>
        <w:gridCol w:w="3945"/>
      </w:tblGrid>
      <w:tr>
        <w:trPr>
          <w:trHeight w:val="30" w:hRule="atLeast"/>
        </w:trPr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промышленности,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